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600" w:firstRow="0" w:lastRow="0" w:firstColumn="0" w:lastColumn="0" w:noHBand="1" w:noVBand="1"/>
        <w:tblDescription w:val="Πίνακας διάταξης"/>
      </w:tblPr>
      <w:tblGrid>
        <w:gridCol w:w="9026"/>
      </w:tblGrid>
      <w:tr w:rsidR="00CB0809" w:rsidRPr="00910AD5" w14:paraId="14DE0F51" w14:textId="77777777" w:rsidTr="008F3464">
        <w:trPr>
          <w:trHeight w:val="1138"/>
        </w:trPr>
        <w:tc>
          <w:tcPr>
            <w:tcW w:w="10466" w:type="dxa"/>
          </w:tcPr>
          <w:p w14:paraId="620C81D7" w14:textId="07A9AAC2" w:rsidR="00CB0809" w:rsidRPr="00910AD5" w:rsidRDefault="00D866F2" w:rsidP="0040677A">
            <w:pPr>
              <w:jc w:val="right"/>
              <w:rPr>
                <w:rFonts w:cs="Tahoma"/>
              </w:rPr>
            </w:pPr>
            <w:r>
              <w:rPr>
                <w:rFonts w:cs="Tahoma"/>
                <w:noProof/>
              </w:rPr>
              <w:drawing>
                <wp:inline distT="0" distB="0" distL="0" distR="0" wp14:anchorId="02C17B9D" wp14:editId="32F6B13A">
                  <wp:extent cx="1040485" cy="793750"/>
                  <wp:effectExtent l="0" t="0" r="762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262" cy="795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0809" w:rsidRPr="002825B7" w14:paraId="2B532FAD" w14:textId="77777777" w:rsidTr="00A81C05">
        <w:trPr>
          <w:trHeight w:val="749"/>
        </w:trPr>
        <w:tc>
          <w:tcPr>
            <w:tcW w:w="10466" w:type="dxa"/>
          </w:tcPr>
          <w:p w14:paraId="21D98BF7" w14:textId="31DB39F4" w:rsidR="00D866F2" w:rsidRPr="006F16AC" w:rsidRDefault="00D866F2" w:rsidP="00D866F2">
            <w:pPr>
              <w:pStyle w:val="a"/>
              <w:rPr>
                <w:rFonts w:cs="Tahoma"/>
              </w:rPr>
            </w:pPr>
            <w:r w:rsidRPr="006F16AC">
              <w:rPr>
                <w:rFonts w:cs="Tahoma"/>
                <w:sz w:val="28"/>
                <w:szCs w:val="28"/>
                <w:lang w:val="en-GB"/>
              </w:rPr>
              <w:t>C</w:t>
            </w:r>
            <w:r>
              <w:rPr>
                <w:rFonts w:cs="Tahoma"/>
                <w:lang w:val="en-GB"/>
              </w:rPr>
              <w:t>atherine</w:t>
            </w:r>
            <w:r w:rsidRPr="006F16AC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K</w:t>
            </w:r>
            <w:r>
              <w:rPr>
                <w:rFonts w:cs="Tahoma"/>
                <w:lang w:val="en-GB"/>
              </w:rPr>
              <w:t>yriakidi</w:t>
            </w:r>
            <w:r w:rsidRPr="00D866F2">
              <w:rPr>
                <w:rFonts w:cs="Tahoma"/>
              </w:rPr>
              <w:t xml:space="preserve"> </w:t>
            </w:r>
            <w:r w:rsidRPr="006F16AC">
              <w:rPr>
                <w:rFonts w:cs="Tahoma"/>
                <w:sz w:val="28"/>
                <w:szCs w:val="28"/>
                <w:lang w:val="en-GB"/>
              </w:rPr>
              <w:t>T</w:t>
            </w:r>
            <w:r>
              <w:rPr>
                <w:rFonts w:cs="Tahoma"/>
                <w:lang w:val="en-GB"/>
              </w:rPr>
              <w:t>urnbull</w:t>
            </w:r>
          </w:p>
          <w:p w14:paraId="0605086B" w14:textId="28F6DF19" w:rsidR="00CB0809" w:rsidRDefault="00D866F2" w:rsidP="00D866F2">
            <w:pPr>
              <w:pStyle w:val="a"/>
              <w:rPr>
                <w:rFonts w:cs="Tahoma"/>
              </w:rPr>
            </w:pPr>
            <w:r>
              <w:rPr>
                <w:rFonts w:cs="Tahoma"/>
              </w:rPr>
              <w:t xml:space="preserve">Όμιλος επιχειρήσεων ειδικής διαπαιδαγώγησης </w:t>
            </w:r>
          </w:p>
          <w:p w14:paraId="1C9F9500" w14:textId="75DBBCCA" w:rsidR="00D866F2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</w:t>
            </w:r>
            <w:r w:rsidR="00D866F2">
              <w:rPr>
                <w:rFonts w:cs="Tahoma"/>
              </w:rPr>
              <w:t>Βασιλέως Γεωργίου Β’18, Καματερό, 13451</w:t>
            </w:r>
          </w:p>
          <w:p w14:paraId="09E675F1" w14:textId="3F935BEC" w:rsidR="006F16AC" w:rsidRDefault="006F16AC" w:rsidP="006F16AC">
            <w:pPr>
              <w:pStyle w:val="a"/>
              <w:jc w:val="left"/>
              <w:rPr>
                <w:rFonts w:cs="Tahoma"/>
              </w:rPr>
            </w:pPr>
            <w:r>
              <w:rPr>
                <w:rFonts w:cs="Tahoma"/>
              </w:rPr>
              <w:t xml:space="preserve">                                                                                                Τηλ. Επικοινωνίας 211.1193600</w:t>
            </w:r>
          </w:p>
          <w:p w14:paraId="1AE24F85" w14:textId="77777777" w:rsidR="006F16AC" w:rsidRDefault="006F16AC" w:rsidP="00D866F2">
            <w:pPr>
              <w:pStyle w:val="a"/>
              <w:rPr>
                <w:rFonts w:cs="Tahoma"/>
              </w:rPr>
            </w:pPr>
          </w:p>
          <w:p w14:paraId="5642EC05" w14:textId="40F19FDA" w:rsidR="00D866F2" w:rsidRPr="006F16AC" w:rsidRDefault="00D866F2" w:rsidP="00D866F2">
            <w:pPr>
              <w:pStyle w:val="a"/>
              <w:rPr>
                <w:rFonts w:cs="Tahoma"/>
              </w:rPr>
            </w:pPr>
          </w:p>
          <w:tbl>
            <w:tblPr>
              <w:tblStyle w:val="TableGrid"/>
              <w:tblW w:w="8816" w:type="dxa"/>
              <w:tblLook w:val="04A0" w:firstRow="1" w:lastRow="0" w:firstColumn="1" w:lastColumn="0" w:noHBand="0" w:noVBand="1"/>
            </w:tblPr>
            <w:tblGrid>
              <w:gridCol w:w="2437"/>
              <w:gridCol w:w="6379"/>
            </w:tblGrid>
            <w:tr w:rsidR="00D866F2" w:rsidRPr="00A01F60" w14:paraId="2D57BC82" w14:textId="77777777" w:rsidTr="00147757">
              <w:tc>
                <w:tcPr>
                  <w:tcW w:w="2437" w:type="dxa"/>
                </w:tcPr>
                <w:p w14:paraId="78D0B368" w14:textId="089A7418" w:rsidR="00D866F2" w:rsidRPr="00D866F2" w:rsidRDefault="00D866F2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Τίτλος θέσης εργασίας</w:t>
                  </w:r>
                </w:p>
              </w:tc>
              <w:tc>
                <w:tcPr>
                  <w:tcW w:w="6379" w:type="dxa"/>
                </w:tcPr>
                <w:p w14:paraId="797F8D2C" w14:textId="191B911D" w:rsidR="006F16AC" w:rsidRPr="00C43D42" w:rsidRDefault="00B355D4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Phy</w:t>
                  </w:r>
                  <w:r w:rsidR="00343966">
                    <w:rPr>
                      <w:rFonts w:cs="Tahoma"/>
                      <w:lang w:val="en-GB"/>
                    </w:rPr>
                    <w:t>sical Education teacher</w:t>
                  </w:r>
                </w:p>
              </w:tc>
            </w:tr>
            <w:tr w:rsidR="006F16AC" w14:paraId="3A0A7E84" w14:textId="77777777" w:rsidTr="00147757">
              <w:tc>
                <w:tcPr>
                  <w:tcW w:w="2437" w:type="dxa"/>
                </w:tcPr>
                <w:p w14:paraId="39A269C4" w14:textId="16B4632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Όμιλος/επιχείρηση</w:t>
                  </w:r>
                </w:p>
              </w:tc>
              <w:tc>
                <w:tcPr>
                  <w:tcW w:w="6379" w:type="dxa"/>
                </w:tcPr>
                <w:p w14:paraId="7ED07323" w14:textId="71796938" w:rsidR="006F16AC" w:rsidRPr="003E1601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  <w:lang w:val="en-GB"/>
                    </w:rPr>
                    <w:t>CKT</w:t>
                  </w:r>
                  <w:r w:rsidRPr="000D3611">
                    <w:rPr>
                      <w:rFonts w:cs="Tahoma"/>
                    </w:rPr>
                    <w:t>-</w:t>
                  </w:r>
                  <w:r w:rsidR="003E1601">
                    <w:rPr>
                      <w:rFonts w:cs="Tahoma"/>
                      <w:lang w:val="en-GB"/>
                    </w:rPr>
                    <w:t>Puzzle</w:t>
                  </w:r>
                  <w:r w:rsidR="003E1601" w:rsidRPr="003E1601">
                    <w:rPr>
                      <w:rFonts w:cs="Tahoma"/>
                    </w:rPr>
                    <w:t xml:space="preserve"> </w:t>
                  </w:r>
                  <w:r w:rsidR="003E1601">
                    <w:rPr>
                      <w:rFonts w:cs="Tahoma"/>
                    </w:rPr>
                    <w:t>ΚΔΑΠΑμεΑ</w:t>
                  </w:r>
                </w:p>
                <w:p w14:paraId="26C04B03" w14:textId="059C3668" w:rsidR="00CE5D07" w:rsidRPr="00CE5D07" w:rsidRDefault="00CE5D07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Βασιλέως Γεωργίου Β’18 Καματερό</w:t>
                  </w:r>
                </w:p>
              </w:tc>
            </w:tr>
            <w:tr w:rsidR="00D866F2" w:rsidRPr="00194117" w14:paraId="5EE1C377" w14:textId="77777777" w:rsidTr="00147757">
              <w:tc>
                <w:tcPr>
                  <w:tcW w:w="2437" w:type="dxa"/>
                </w:tcPr>
                <w:p w14:paraId="19E793E1" w14:textId="04A798C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 w:rsidRPr="006F16AC">
                    <w:rPr>
                      <w:rFonts w:cs="Tahoma"/>
                    </w:rPr>
                    <w:t>Απαιτούμενα προσόντα</w:t>
                  </w:r>
                </w:p>
              </w:tc>
              <w:tc>
                <w:tcPr>
                  <w:tcW w:w="6379" w:type="dxa"/>
                </w:tcPr>
                <w:p w14:paraId="45E1CFEF" w14:textId="5A12C813" w:rsidR="000673C0" w:rsidRDefault="00FA202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 </w:t>
                  </w:r>
                  <w:r w:rsidR="00A843AB">
                    <w:rPr>
                      <w:rFonts w:cs="Tahoma"/>
                      <w:lang w:val="en-GB"/>
                    </w:rPr>
                    <w:t>Physiotherapy</w:t>
                  </w:r>
                  <w:r w:rsidR="000673C0">
                    <w:rPr>
                      <w:rFonts w:cs="Tahoma"/>
                      <w:lang w:val="en-GB"/>
                    </w:rPr>
                    <w:t xml:space="preserve"> degree and professional licence</w:t>
                  </w:r>
                  <w:r w:rsidR="00A843AB">
                    <w:rPr>
                      <w:rFonts w:cs="Tahoma"/>
                      <w:lang w:val="en-GB"/>
                    </w:rPr>
                    <w:t xml:space="preserve"> if applicable </w:t>
                  </w:r>
                </w:p>
                <w:p w14:paraId="6420F19B" w14:textId="5180D8B2" w:rsidR="000673C0" w:rsidRPr="00FA2020" w:rsidRDefault="000673C0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 Clear Criminal Record</w:t>
                  </w:r>
                </w:p>
              </w:tc>
            </w:tr>
            <w:tr w:rsidR="00D866F2" w:rsidRPr="002825B7" w14:paraId="77548E35" w14:textId="77777777" w:rsidTr="00147757">
              <w:tc>
                <w:tcPr>
                  <w:tcW w:w="2437" w:type="dxa"/>
                </w:tcPr>
                <w:p w14:paraId="16148540" w14:textId="6FCA1E86" w:rsidR="00D866F2" w:rsidRDefault="00D866F2" w:rsidP="00147757">
                  <w:pPr>
                    <w:pStyle w:val="a"/>
                    <w:ind w:left="-78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αρμοδιοτήτων</w:t>
                  </w:r>
                  <w:r w:rsidR="006F16AC">
                    <w:rPr>
                      <w:rFonts w:cs="Tahoma"/>
                    </w:rPr>
                    <w:t xml:space="preserve"> ρόλου</w:t>
                  </w:r>
                </w:p>
              </w:tc>
              <w:tc>
                <w:tcPr>
                  <w:tcW w:w="6379" w:type="dxa"/>
                </w:tcPr>
                <w:p w14:paraId="024B5BC7" w14:textId="6EA8BC26" w:rsidR="00D72C23" w:rsidRPr="00D72C23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 xml:space="preserve">To effectively plan lessons that are stimulating, relevant and well-structured to a wide range of abilities, social, emotional and communication needs to ensure all students are able to participate and reach their full potential. </w:t>
                  </w:r>
                </w:p>
                <w:p w14:paraId="1D1EA1F8" w14:textId="3470FF7C" w:rsidR="00D72C23" w:rsidRPr="00D72C23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>To ensure that all learning equipment is in good order and available for the delivery of lessons.</w:t>
                  </w:r>
                </w:p>
                <w:p w14:paraId="7CF73933" w14:textId="4DF65480" w:rsidR="00D72C23" w:rsidRPr="00D72C23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 xml:space="preserve">To organise a person-centred learning environment allowing students to take ownership of their learning and ambitions. </w:t>
                  </w:r>
                </w:p>
                <w:p w14:paraId="28E6F2A6" w14:textId="5B19B718" w:rsidR="00D72C23" w:rsidRPr="00D72C23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 xml:space="preserve">Liaise with members of the support and therapeutic team and, as appropriate, with parents/carers in the support of learners. Attend parents’ evenings. </w:t>
                  </w:r>
                </w:p>
                <w:p w14:paraId="3EF79D7A" w14:textId="6D81568D" w:rsidR="00D72C23" w:rsidRPr="00D72C23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>Direct and utilise TA for class support.</w:t>
                  </w:r>
                </w:p>
                <w:p w14:paraId="2C4893A3" w14:textId="5D7C1F38" w:rsidR="00147757" w:rsidRPr="00A01F60" w:rsidRDefault="00D72C23" w:rsidP="00D72C23">
                  <w:pPr>
                    <w:pStyle w:val="a"/>
                    <w:numPr>
                      <w:ilvl w:val="0"/>
                      <w:numId w:val="22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D72C23">
                    <w:rPr>
                      <w:rFonts w:cs="Tahoma"/>
                      <w:lang w:val="en-GB"/>
                    </w:rPr>
                    <w:t>Promote good student behaviour, dealing promptly with conflict and incidents in line with established policy.</w:t>
                  </w:r>
                </w:p>
              </w:tc>
            </w:tr>
            <w:tr w:rsidR="006F16AC" w:rsidRPr="002825B7" w14:paraId="5F255703" w14:textId="77777777" w:rsidTr="00147757">
              <w:tc>
                <w:tcPr>
                  <w:tcW w:w="2437" w:type="dxa"/>
                </w:tcPr>
                <w:p w14:paraId="7607DBCF" w14:textId="62A35F9D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Περιγραφή γενικών αρμοδιοτήτων</w:t>
                  </w:r>
                </w:p>
              </w:tc>
              <w:tc>
                <w:tcPr>
                  <w:tcW w:w="6379" w:type="dxa"/>
                </w:tcPr>
                <w:p w14:paraId="2E025F90" w14:textId="09359E8A" w:rsidR="006F16AC" w:rsidRDefault="00147757" w:rsidP="00147757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Fulfil wider professional responsibilities</w:t>
                  </w:r>
                </w:p>
                <w:p w14:paraId="22E8BD8F" w14:textId="69367AC2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make a positive contribution to the wider life and ethos of the </w:t>
                  </w:r>
                  <w:r>
                    <w:rPr>
                      <w:rFonts w:cs="Tahoma"/>
                      <w:lang w:val="en-GB"/>
                    </w:rPr>
                    <w:t>school</w:t>
                  </w:r>
                </w:p>
                <w:p w14:paraId="4BAACFD9" w14:textId="3FE1325F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 effective professional relationships with colleagues, knowing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  <w:r w:rsidRPr="00147757">
                    <w:rPr>
                      <w:rFonts w:cs="Tahoma"/>
                      <w:lang w:val="en-GB"/>
                    </w:rPr>
                    <w:t>how and when to draw on advice and specialist support: being prepared to adapt practice where necessary</w:t>
                  </w:r>
                </w:p>
                <w:p w14:paraId="72F49CE8" w14:textId="325F7DD1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deploy support staff effectively where appropriate</w:t>
                  </w:r>
                </w:p>
                <w:p w14:paraId="2D3471C2" w14:textId="5378E750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 xml:space="preserve">take responsibility for improving teaching through appropriate professional </w:t>
                  </w:r>
                </w:p>
                <w:p w14:paraId="4FFCF485" w14:textId="47C51459" w:rsidR="00147757" w:rsidRPr="00147757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development, responding to advice and feedback from colleagues</w:t>
                  </w:r>
                </w:p>
                <w:p w14:paraId="26888A10" w14:textId="3B521326" w:rsidR="00147757" w:rsidRPr="00E177FC" w:rsidRDefault="00147757" w:rsidP="00147757">
                  <w:pPr>
                    <w:pStyle w:val="a"/>
                    <w:numPr>
                      <w:ilvl w:val="0"/>
                      <w:numId w:val="14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147757">
                    <w:rPr>
                      <w:rFonts w:cs="Tahoma"/>
                      <w:lang w:val="en-GB"/>
                    </w:rPr>
                    <w:t>communicate effectively with pupils, parents and carers with regard to pupils’ achievements and well-being</w:t>
                  </w:r>
                </w:p>
              </w:tc>
            </w:tr>
            <w:tr w:rsidR="00D866F2" w:rsidRPr="002825B7" w14:paraId="76AB4B91" w14:textId="77777777" w:rsidTr="00147757">
              <w:tc>
                <w:tcPr>
                  <w:tcW w:w="2437" w:type="dxa"/>
                </w:tcPr>
                <w:p w14:paraId="01E077BA" w14:textId="4E6FD41E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lastRenderedPageBreak/>
                    <w:t>Ωράριο εργασίας</w:t>
                  </w:r>
                </w:p>
              </w:tc>
              <w:tc>
                <w:tcPr>
                  <w:tcW w:w="6379" w:type="dxa"/>
                </w:tcPr>
                <w:p w14:paraId="1B5DC069" w14:textId="198F52CC" w:rsidR="00D866F2" w:rsidRPr="00FD3866" w:rsidRDefault="00FD3866" w:rsidP="00D866F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Monday-Friday (full time) or part time upon request</w:t>
                  </w:r>
                  <w:r w:rsidR="00CE5D07">
                    <w:rPr>
                      <w:rFonts w:cs="Tahoma"/>
                      <w:lang w:val="en-GB"/>
                    </w:rPr>
                    <w:t xml:space="preserve"> or other agreement </w:t>
                  </w:r>
                </w:p>
              </w:tc>
            </w:tr>
            <w:tr w:rsidR="00D866F2" w:rsidRPr="002825B7" w14:paraId="256DF984" w14:textId="77777777" w:rsidTr="00147757">
              <w:tc>
                <w:tcPr>
                  <w:tcW w:w="2437" w:type="dxa"/>
                </w:tcPr>
                <w:p w14:paraId="247EFF33" w14:textId="79AEDE34" w:rsidR="00D866F2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>Οικονομικοί όροι</w:t>
                  </w:r>
                </w:p>
              </w:tc>
              <w:tc>
                <w:tcPr>
                  <w:tcW w:w="6379" w:type="dxa"/>
                </w:tcPr>
                <w:p w14:paraId="7C8DD081" w14:textId="77777777" w:rsidR="00FD3866" w:rsidRPr="00194117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Fixed term contract (September-July). </w:t>
                  </w:r>
                </w:p>
                <w:p w14:paraId="70B08AC8" w14:textId="77777777" w:rsidR="00D866F2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After two years of continuous and successful collaboration, the contract becomes automatically permanent. </w:t>
                  </w:r>
                </w:p>
                <w:p w14:paraId="419FFFE2" w14:textId="3CE1834D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National Salary</w:t>
                  </w:r>
                  <w:r w:rsidR="00CE5D07" w:rsidRPr="00CE5D07">
                    <w:rPr>
                      <w:rFonts w:cs="Tahoma"/>
                      <w:lang w:val="en-GB"/>
                    </w:rPr>
                    <w:t xml:space="preserve"> (713,00 € </w:t>
                  </w:r>
                  <w:r w:rsidR="00CE5D07">
                    <w:rPr>
                      <w:rFonts w:cs="Tahoma"/>
                      <w:lang w:val="en-GB"/>
                    </w:rPr>
                    <w:t xml:space="preserve">including </w:t>
                  </w:r>
                  <w:r>
                    <w:rPr>
                      <w:rFonts w:cs="Tahoma"/>
                      <w:lang w:val="en-GB"/>
                    </w:rPr>
                    <w:t>National Insurance (IKA)</w:t>
                  </w:r>
                </w:p>
                <w:p w14:paraId="714C8EE9" w14:textId="1EBC46F9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National Benefits (Christmas, Easter benefit, holidays leave, parental </w:t>
                  </w:r>
                  <w:r w:rsidR="00CE5D07">
                    <w:rPr>
                      <w:rFonts w:cs="Tahoma"/>
                      <w:lang w:val="en-GB"/>
                    </w:rPr>
                    <w:t>leave, etc</w:t>
                  </w:r>
                  <w:r>
                    <w:rPr>
                      <w:rFonts w:cs="Tahoma"/>
                      <w:lang w:val="en-GB"/>
                    </w:rPr>
                    <w:t>)</w:t>
                  </w:r>
                </w:p>
                <w:p w14:paraId="4DB87D66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39CD4725" w14:textId="77777777" w:rsidR="00FD3866" w:rsidRDefault="00FD3866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10% for PhD</w:t>
                  </w:r>
                  <w:r w:rsidR="00CE5D07">
                    <w:rPr>
                      <w:rFonts w:cs="Tahoma"/>
                      <w:lang w:val="en-GB"/>
                    </w:rPr>
                    <w:t>s’ relevant to the job description</w:t>
                  </w:r>
                </w:p>
                <w:p w14:paraId="16902FEE" w14:textId="77777777" w:rsidR="00CE5D07" w:rsidRDefault="00CE5D0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Salary </w:t>
                  </w:r>
                  <w:proofErr w:type="gramStart"/>
                  <w:r>
                    <w:rPr>
                      <w:rFonts w:cs="Tahoma"/>
                      <w:lang w:val="en-GB"/>
                    </w:rPr>
                    <w:t>increase</w:t>
                  </w:r>
                  <w:proofErr w:type="gramEnd"/>
                  <w:r>
                    <w:rPr>
                      <w:rFonts w:cs="Tahoma"/>
                      <w:lang w:val="en-GB"/>
                    </w:rPr>
                    <w:t xml:space="preserve"> 5% every 6 months</w:t>
                  </w:r>
                </w:p>
                <w:p w14:paraId="7A37662C" w14:textId="77777777" w:rsidR="00CE5D07" w:rsidRDefault="00CE5D0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CE5D07">
                    <w:rPr>
                      <w:rFonts w:cs="Tahoma"/>
                      <w:lang w:val="en-GB"/>
                    </w:rPr>
                    <w:t>3 Bonus a year</w:t>
                  </w:r>
                  <w:r>
                    <w:rPr>
                      <w:rFonts w:cs="Tahoma"/>
                      <w:lang w:val="en-GB"/>
                    </w:rPr>
                    <w:t xml:space="preserve"> (50-100€)</w:t>
                  </w:r>
                  <w:r w:rsidRPr="00CE5D07">
                    <w:rPr>
                      <w:rFonts w:cs="Tahoma"/>
                      <w:lang w:val="en-GB"/>
                    </w:rPr>
                    <w:t xml:space="preserve"> of excellent performance and innovation</w:t>
                  </w:r>
                </w:p>
                <w:p w14:paraId="15D06562" w14:textId="52912D97" w:rsidR="002825B7" w:rsidRDefault="002825B7" w:rsidP="00147757">
                  <w:pPr>
                    <w:pStyle w:val="a"/>
                    <w:numPr>
                      <w:ilvl w:val="0"/>
                      <w:numId w:val="16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2825B7">
                    <w:rPr>
                      <w:rFonts w:cs="Tahoma"/>
                      <w:lang w:val="en-GB"/>
                    </w:rPr>
                    <w:t>Private Pension scheme and health insurance by INTERAMERICAN</w:t>
                  </w:r>
                </w:p>
                <w:p w14:paraId="4DFCE34A" w14:textId="77777777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  <w:p w14:paraId="40168626" w14:textId="77777777" w:rsidR="002825B7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194117">
                    <w:rPr>
                      <w:rFonts w:cs="Tahoma"/>
                      <w:b/>
                      <w:bCs/>
                      <w:lang w:val="en-GB"/>
                    </w:rPr>
                    <w:t>Working on an hourly basis/ rate:</w:t>
                  </w: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  <w:p w14:paraId="625B0B02" w14:textId="7A87A01E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15,00</w:t>
                  </w:r>
                  <w:r w:rsidRPr="00C43D42">
                    <w:rPr>
                      <w:rFonts w:cs="Tahoma"/>
                      <w:lang w:val="en-GB"/>
                    </w:rPr>
                    <w:t>€</w:t>
                  </w:r>
                  <w:r>
                    <w:rPr>
                      <w:rFonts w:cs="Tahoma"/>
                      <w:lang w:val="en-GB"/>
                    </w:rPr>
                    <w:t xml:space="preserve"> including National Insurance</w:t>
                  </w:r>
                </w:p>
                <w:p w14:paraId="1E395FAD" w14:textId="4CDBFD1D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5% for Maters’ relevant to the job description or role</w:t>
                  </w:r>
                </w:p>
                <w:p w14:paraId="1A18341C" w14:textId="05290DF4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10% for PhDs’ relevant to the job description</w:t>
                  </w:r>
                </w:p>
                <w:p w14:paraId="2D93DBDB" w14:textId="5B2B1656" w:rsidR="00C43D42" w:rsidRP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 xml:space="preserve">Salary </w:t>
                  </w:r>
                  <w:proofErr w:type="gramStart"/>
                  <w:r w:rsidRPr="00C43D42">
                    <w:rPr>
                      <w:rFonts w:cs="Tahoma"/>
                      <w:lang w:val="en-GB"/>
                    </w:rPr>
                    <w:t>increase</w:t>
                  </w:r>
                  <w:proofErr w:type="gramEnd"/>
                  <w:r w:rsidRPr="00C43D42">
                    <w:rPr>
                      <w:rFonts w:cs="Tahoma"/>
                      <w:lang w:val="en-GB"/>
                    </w:rPr>
                    <w:t xml:space="preserve"> 5% every 6 months</w:t>
                  </w:r>
                </w:p>
                <w:p w14:paraId="0E33AEB8" w14:textId="15477242" w:rsidR="00C43D42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 w:rsidRPr="00C43D42">
                    <w:rPr>
                      <w:rFonts w:cs="Tahoma"/>
                      <w:lang w:val="en-GB"/>
                    </w:rPr>
                    <w:t>3 Bonus a year (50-100€) of excellent performance and innovation</w:t>
                  </w:r>
                </w:p>
                <w:p w14:paraId="37111561" w14:textId="3E627624" w:rsidR="00C43D42" w:rsidRPr="00FD3866" w:rsidRDefault="00C43D42" w:rsidP="00C43D42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</w:p>
              </w:tc>
            </w:tr>
            <w:tr w:rsidR="006F16AC" w:rsidRPr="002825B7" w14:paraId="4378E7B5" w14:textId="77777777" w:rsidTr="00147757">
              <w:tc>
                <w:tcPr>
                  <w:tcW w:w="2437" w:type="dxa"/>
                </w:tcPr>
                <w:p w14:paraId="191AAC62" w14:textId="3DF71AE1" w:rsidR="006F16AC" w:rsidRDefault="006F16AC" w:rsidP="00D866F2">
                  <w:pPr>
                    <w:pStyle w:val="a"/>
                    <w:jc w:val="left"/>
                    <w:rPr>
                      <w:rFonts w:cs="Tahoma"/>
                    </w:rPr>
                  </w:pPr>
                  <w:r>
                    <w:rPr>
                      <w:rFonts w:cs="Tahoma"/>
                    </w:rPr>
                    <w:t xml:space="preserve">Εργοδοτικές παροχές </w:t>
                  </w:r>
                </w:p>
              </w:tc>
              <w:tc>
                <w:tcPr>
                  <w:tcW w:w="6379" w:type="dxa"/>
                </w:tcPr>
                <w:p w14:paraId="53F981A8" w14:textId="4AB48ABB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 xml:space="preserve">The opportunity to help shape our future by joining </w:t>
                  </w:r>
                  <w:r>
                    <w:rPr>
                      <w:rFonts w:cs="Tahoma"/>
                      <w:lang w:val="en-GB"/>
                    </w:rPr>
                    <w:t xml:space="preserve">the CKT conglomerate </w:t>
                  </w:r>
                </w:p>
                <w:p w14:paraId="25EFF255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school community committed to nurturing young people with ASD alongside raising achievement and attainment</w:t>
                  </w:r>
                </w:p>
                <w:p w14:paraId="01307ABA" w14:textId="77777777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stunning environment with modern building, excellent resources and facilities, purpose built for students with ASD</w:t>
                  </w:r>
                </w:p>
                <w:p w14:paraId="3BE0EEDD" w14:textId="16A6418C" w:rsidR="00E177FC" w:rsidRP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strong commitment to support professional development opportunities</w:t>
                  </w:r>
                  <w:r w:rsidR="00147757">
                    <w:rPr>
                      <w:rFonts w:cs="Tahoma"/>
                      <w:lang w:val="en-GB"/>
                    </w:rPr>
                    <w:t>-training in PECS, TEACCH, SCERTS, ATTENTION AUTISM, S-BRATA, MAKATON etc</w:t>
                  </w:r>
                </w:p>
                <w:p w14:paraId="39CC5AAF" w14:textId="77777777" w:rsidR="006F16A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 w:rsidRPr="00E177FC">
                    <w:rPr>
                      <w:rFonts w:cs="Tahoma"/>
                      <w:lang w:val="en-GB"/>
                    </w:rPr>
                    <w:t>A supportive Leadership Team dedicated to exceptional outcomes within a happy environment which nurtures and supports all staff and students</w:t>
                  </w:r>
                </w:p>
                <w:p w14:paraId="4920357E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Staff wellbeing scheme (early leave every Friday)</w:t>
                  </w:r>
                </w:p>
                <w:p w14:paraId="59D266B3" w14:textId="77777777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INSET (In School Educational Training- no extra hours)</w:t>
                  </w:r>
                </w:p>
                <w:p w14:paraId="302F3CDF" w14:textId="1E829994" w:rsidR="00E177FC" w:rsidRDefault="00E177FC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Lunch break of 40’</w:t>
                  </w:r>
                </w:p>
                <w:p w14:paraId="134A8993" w14:textId="0CB8E7E9" w:rsidR="00E177FC" w:rsidRDefault="00FD3866" w:rsidP="00147757">
                  <w:pPr>
                    <w:pStyle w:val="a"/>
                    <w:numPr>
                      <w:ilvl w:val="0"/>
                      <w:numId w:val="17"/>
                    </w:numPr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>Extra holidays in Christmas and Easter time</w:t>
                  </w:r>
                </w:p>
                <w:p w14:paraId="2F53F8B4" w14:textId="0029269F" w:rsidR="00E177FC" w:rsidRPr="00E177FC" w:rsidRDefault="00E177FC" w:rsidP="00E177FC">
                  <w:pPr>
                    <w:pStyle w:val="a"/>
                    <w:jc w:val="left"/>
                    <w:rPr>
                      <w:rFonts w:cs="Tahoma"/>
                      <w:lang w:val="en-GB"/>
                    </w:rPr>
                  </w:pPr>
                  <w:r>
                    <w:rPr>
                      <w:rFonts w:cs="Tahoma"/>
                      <w:lang w:val="en-GB"/>
                    </w:rPr>
                    <w:t xml:space="preserve"> </w:t>
                  </w:r>
                </w:p>
              </w:tc>
            </w:tr>
          </w:tbl>
          <w:p w14:paraId="70EDD818" w14:textId="77777777" w:rsidR="00D866F2" w:rsidRPr="00E177FC" w:rsidRDefault="00D866F2" w:rsidP="00D866F2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7B6D4DEB" w14:textId="19062AAB" w:rsidR="00D866F2" w:rsidRPr="00E177FC" w:rsidRDefault="00D866F2" w:rsidP="00D866F2">
            <w:pPr>
              <w:pStyle w:val="a"/>
              <w:rPr>
                <w:rFonts w:cs="Tahoma"/>
                <w:lang w:val="en-GB"/>
              </w:rPr>
            </w:pPr>
          </w:p>
        </w:tc>
      </w:tr>
      <w:tr w:rsidR="006F16AC" w:rsidRPr="002825B7" w14:paraId="1C4F244A" w14:textId="77777777" w:rsidTr="00A81C05">
        <w:trPr>
          <w:trHeight w:val="749"/>
        </w:trPr>
        <w:tc>
          <w:tcPr>
            <w:tcW w:w="10466" w:type="dxa"/>
          </w:tcPr>
          <w:p w14:paraId="7EBCFDBA" w14:textId="62E56295" w:rsidR="006F16AC" w:rsidRDefault="00147757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>Please, respond to this letter by Friday 13</w:t>
            </w:r>
            <w:r w:rsidRPr="00147757">
              <w:rPr>
                <w:rFonts w:cs="Tahoma"/>
                <w:vertAlign w:val="superscript"/>
                <w:lang w:val="en-GB"/>
              </w:rPr>
              <w:t>th</w:t>
            </w:r>
            <w:r>
              <w:rPr>
                <w:rFonts w:cs="Tahoma"/>
                <w:lang w:val="en-GB"/>
              </w:rPr>
              <w:t xml:space="preserve"> May</w:t>
            </w:r>
            <w:r w:rsidR="000D3611">
              <w:rPr>
                <w:rFonts w:cs="Tahoma"/>
                <w:lang w:val="en-GB"/>
              </w:rPr>
              <w:t xml:space="preserve">. </w:t>
            </w:r>
          </w:p>
          <w:p w14:paraId="1503EA70" w14:textId="0D14D5F1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 xml:space="preserve">Should you need further information, please email to </w:t>
            </w:r>
            <w:hyperlink r:id="rId12" w:history="1">
              <w:r w:rsidRPr="00F44344">
                <w:rPr>
                  <w:rStyle w:val="Hyperlink"/>
                  <w:rFonts w:cs="Tahoma"/>
                  <w:sz w:val="20"/>
                  <w:lang w:val="en-GB"/>
                </w:rPr>
                <w:t>catherine.turnbull@puzzlekdapmea.com</w:t>
              </w:r>
            </w:hyperlink>
            <w:r>
              <w:rPr>
                <w:rFonts w:cs="Tahoma"/>
                <w:lang w:val="en-GB"/>
              </w:rPr>
              <w:t xml:space="preserve"> </w:t>
            </w:r>
          </w:p>
          <w:p w14:paraId="75D1ED4D" w14:textId="1189A6B3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68CCE117" w14:textId="51935ED4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lastRenderedPageBreak/>
              <w:t xml:space="preserve">We wish good luck and every personal and professional success. </w:t>
            </w:r>
          </w:p>
          <w:p w14:paraId="33F224A9" w14:textId="77777777" w:rsidR="00D72C23" w:rsidRDefault="00D72C23" w:rsidP="00147757">
            <w:pPr>
              <w:pStyle w:val="a"/>
              <w:jc w:val="left"/>
              <w:rPr>
                <w:rFonts w:cs="Tahoma"/>
                <w:lang w:val="en-GB"/>
              </w:rPr>
            </w:pPr>
          </w:p>
          <w:p w14:paraId="4E39C606" w14:textId="70C440AD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Kind regards,</w:t>
            </w:r>
          </w:p>
          <w:p w14:paraId="3FEEC5DB" w14:textId="387D3587" w:rsid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Catherine Kyriakidi Turnbull</w:t>
            </w:r>
          </w:p>
          <w:p w14:paraId="367B4A6B" w14:textId="0B8F21EA" w:rsidR="000D3611" w:rsidRPr="000D3611" w:rsidRDefault="000D3611" w:rsidP="00147757">
            <w:pPr>
              <w:pStyle w:val="a"/>
              <w:jc w:val="left"/>
              <w:rPr>
                <w:rFonts w:cs="Tahoma"/>
                <w:lang w:val="en-GB"/>
              </w:rPr>
            </w:pPr>
            <w:r>
              <w:rPr>
                <w:rFonts w:cs="Tahoma"/>
                <w:lang w:val="en-GB"/>
              </w:rPr>
              <w:t>CEO-BSW/MASEN/SENDCo</w:t>
            </w:r>
          </w:p>
          <w:p w14:paraId="576898BE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F2995A2" w14:textId="77777777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  <w:p w14:paraId="5E05B720" w14:textId="62B89B45" w:rsidR="006F16AC" w:rsidRPr="00E177FC" w:rsidRDefault="006F16AC" w:rsidP="00D866F2">
            <w:pPr>
              <w:pStyle w:val="a"/>
              <w:rPr>
                <w:rFonts w:cs="Tahoma"/>
                <w:lang w:val="en-GB"/>
              </w:rPr>
            </w:pPr>
          </w:p>
        </w:tc>
      </w:tr>
    </w:tbl>
    <w:p w14:paraId="5CCBCD64" w14:textId="77777777" w:rsidR="006F16AC" w:rsidRPr="00E177FC" w:rsidRDefault="006F16AC" w:rsidP="006F16AC">
      <w:pPr>
        <w:rPr>
          <w:lang w:val="en-GB"/>
        </w:rPr>
      </w:pPr>
    </w:p>
    <w:sectPr w:rsidR="006F16AC" w:rsidRPr="00E177FC" w:rsidSect="000E4C07">
      <w:headerReference w:type="default" r:id="rId13"/>
      <w:footerReference w:type="first" r:id="rId14"/>
      <w:pgSz w:w="11906" w:h="16838" w:code="9"/>
      <w:pgMar w:top="2275" w:right="1440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7417" w14:textId="77777777" w:rsidR="00271708" w:rsidRDefault="00271708">
      <w:pPr>
        <w:spacing w:after="0" w:line="240" w:lineRule="auto"/>
      </w:pPr>
      <w:r>
        <w:separator/>
      </w:r>
    </w:p>
    <w:p w14:paraId="047A5EF7" w14:textId="77777777" w:rsidR="00271708" w:rsidRDefault="00271708"/>
  </w:endnote>
  <w:endnote w:type="continuationSeparator" w:id="0">
    <w:p w14:paraId="5AD66B47" w14:textId="77777777" w:rsidR="00271708" w:rsidRDefault="00271708">
      <w:pPr>
        <w:spacing w:after="0" w:line="240" w:lineRule="auto"/>
      </w:pPr>
      <w:r>
        <w:continuationSeparator/>
      </w:r>
    </w:p>
    <w:p w14:paraId="6EDE6DF0" w14:textId="77777777" w:rsidR="00271708" w:rsidRDefault="00271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B00C3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8AC11" w14:textId="77777777" w:rsidR="00271708" w:rsidRDefault="00271708">
      <w:pPr>
        <w:spacing w:after="0" w:line="240" w:lineRule="auto"/>
      </w:pPr>
      <w:r>
        <w:separator/>
      </w:r>
    </w:p>
    <w:p w14:paraId="51DDE41D" w14:textId="77777777" w:rsidR="00271708" w:rsidRDefault="00271708"/>
  </w:footnote>
  <w:footnote w:type="continuationSeparator" w:id="0">
    <w:p w14:paraId="31978AF4" w14:textId="77777777" w:rsidR="00271708" w:rsidRDefault="00271708">
      <w:pPr>
        <w:spacing w:after="0" w:line="240" w:lineRule="auto"/>
      </w:pPr>
      <w:r>
        <w:continuationSeparator/>
      </w:r>
    </w:p>
    <w:p w14:paraId="1DBA8B5C" w14:textId="77777777" w:rsidR="00271708" w:rsidRDefault="00271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DC4F7" w14:textId="77777777" w:rsidR="001B4EEF" w:rsidRPr="00FE1448" w:rsidRDefault="00107C8E" w:rsidP="00FE1448">
    <w:pPr>
      <w:pStyle w:val="Header"/>
    </w:pPr>
    <w:r>
      <w:rPr>
        <w:noProof/>
        <w:lang w:bidi="el-GR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0BB73A4B" wp14:editId="0F43FB3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76182" cy="10059285"/>
              <wp:effectExtent l="0" t="0" r="0" b="0"/>
              <wp:wrapNone/>
              <wp:docPr id="23" name="Ομάδα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6182" cy="10059285"/>
                        <a:chOff x="0" y="0"/>
                        <a:chExt cx="7776182" cy="10059285"/>
                      </a:xfrm>
                    </wpg:grpSpPr>
                    <wps:wsp>
                      <wps:cNvPr id="8" name="Ελεύθερη σχεδίαση 5">
                        <a:extLst>
                          <a:ext uri="{FF2B5EF4-FFF2-40B4-BE49-F238E27FC236}">
                            <a16:creationId xmlns:a16="http://schemas.microsoft.com/office/drawing/2014/main" id="{2BD393E8-ECF6-40C0-83E6-54BC394B020C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923925"/>
                          <a:ext cx="4317214" cy="1032782"/>
                        </a:xfrm>
                        <a:custGeom>
                          <a:avLst/>
                          <a:gdLst>
                            <a:gd name="T0" fmla="*/ 2136 w 2671"/>
                            <a:gd name="T1" fmla="*/ 0 h 690"/>
                            <a:gd name="T2" fmla="*/ 0 w 2671"/>
                            <a:gd name="T3" fmla="*/ 0 h 690"/>
                            <a:gd name="T4" fmla="*/ 0 w 2671"/>
                            <a:gd name="T5" fmla="*/ 690 h 690"/>
                            <a:gd name="T6" fmla="*/ 2671 w 2671"/>
                            <a:gd name="T7" fmla="*/ 690 h 690"/>
                            <a:gd name="T8" fmla="*/ 2136 w 2671"/>
                            <a:gd name="T9" fmla="*/ 0 h 6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671" h="690">
                              <a:moveTo>
                                <a:pt x="2136" y="0"/>
                              </a:moveTo>
                              <a:lnTo>
                                <a:pt x="0" y="0"/>
                              </a:lnTo>
                              <a:lnTo>
                                <a:pt x="0" y="690"/>
                              </a:lnTo>
                              <a:lnTo>
                                <a:pt x="2671" y="690"/>
                              </a:lnTo>
                              <a:lnTo>
                                <a:pt x="213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Ελεύθερη σχεδίαση 6">
                        <a:extLst>
                          <a:ext uri="{FF2B5EF4-FFF2-40B4-BE49-F238E27FC236}">
                            <a16:creationId xmlns:a16="http://schemas.microsoft.com/office/drawing/2014/main" id="{96F8F234-34A2-492E-A1DD-876120A115D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43350" y="485775"/>
                          <a:ext cx="3832315" cy="658586"/>
                        </a:xfrm>
                        <a:custGeom>
                          <a:avLst/>
                          <a:gdLst>
                            <a:gd name="T0" fmla="*/ 2371 w 2371"/>
                            <a:gd name="T1" fmla="*/ 0 h 440"/>
                            <a:gd name="T2" fmla="*/ 0 w 2371"/>
                            <a:gd name="T3" fmla="*/ 0 h 440"/>
                            <a:gd name="T4" fmla="*/ 355 w 2371"/>
                            <a:gd name="T5" fmla="*/ 440 h 440"/>
                            <a:gd name="T6" fmla="*/ 2371 w 2371"/>
                            <a:gd name="T7" fmla="*/ 440 h 440"/>
                            <a:gd name="T8" fmla="*/ 2371 w 2371"/>
                            <a:gd name="T9" fmla="*/ 0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71" h="440">
                              <a:moveTo>
                                <a:pt x="2371" y="0"/>
                              </a:moveTo>
                              <a:lnTo>
                                <a:pt x="0" y="0"/>
                              </a:lnTo>
                              <a:lnTo>
                                <a:pt x="355" y="440"/>
                              </a:lnTo>
                              <a:lnTo>
                                <a:pt x="2371" y="440"/>
                              </a:lnTo>
                              <a:lnTo>
                                <a:pt x="237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Ορθογώνιο 8">
                        <a:extLst>
                          <a:ext uri="{FF2B5EF4-FFF2-40B4-BE49-F238E27FC236}">
                            <a16:creationId xmlns:a16="http://schemas.microsoft.com/office/drawing/2014/main" id="{0DDCEB9B-D4C0-46BA-BA2F-F5E77866991E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308" cy="667566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Ελεύθερη σχεδίαση: Σχήμα 27">
                        <a:extLst>
                          <a:ext uri="{FF2B5EF4-FFF2-40B4-BE49-F238E27FC236}">
                            <a16:creationId xmlns:a16="http://schemas.microsoft.com/office/drawing/2014/main" id="{359D7797-4BA1-47FB-B5A7-EB6D46754C3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8515350"/>
                          <a:ext cx="6694833" cy="1543935"/>
                        </a:xfrm>
                        <a:custGeom>
                          <a:avLst/>
                          <a:gdLst>
                            <a:gd name="connsiteX0" fmla="*/ 0 w 6694833"/>
                            <a:gd name="connsiteY0" fmla="*/ 0 h 1543935"/>
                            <a:gd name="connsiteX1" fmla="*/ 4583908 w 6694833"/>
                            <a:gd name="connsiteY1" fmla="*/ 0 h 1543935"/>
                            <a:gd name="connsiteX2" fmla="*/ 6694833 w 6694833"/>
                            <a:gd name="connsiteY2" fmla="*/ 1543935 h 1543935"/>
                            <a:gd name="connsiteX3" fmla="*/ 1023938 w 6694833"/>
                            <a:gd name="connsiteY3" fmla="*/ 1543935 h 1543935"/>
                            <a:gd name="connsiteX4" fmla="*/ 9698 w 6694833"/>
                            <a:gd name="connsiteY4" fmla="*/ 1543935 h 1543935"/>
                            <a:gd name="connsiteX5" fmla="*/ 0 w 6694833"/>
                            <a:gd name="connsiteY5" fmla="*/ 1543935 h 1543935"/>
                            <a:gd name="connsiteX6" fmla="*/ 0 w 6694833"/>
                            <a:gd name="connsiteY6" fmla="*/ 48783 h 1543935"/>
                            <a:gd name="connsiteX7" fmla="*/ 307 w 6694833"/>
                            <a:gd name="connsiteY7" fmla="*/ 48783 h 1543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6694833" h="1543935">
                              <a:moveTo>
                                <a:pt x="0" y="0"/>
                              </a:moveTo>
                              <a:lnTo>
                                <a:pt x="4583908" y="0"/>
                              </a:lnTo>
                              <a:lnTo>
                                <a:pt x="6694833" y="1543935"/>
                              </a:lnTo>
                              <a:lnTo>
                                <a:pt x="1023938" y="1543935"/>
                              </a:lnTo>
                              <a:lnTo>
                                <a:pt x="9698" y="1543935"/>
                              </a:lnTo>
                              <a:lnTo>
                                <a:pt x="0" y="1543935"/>
                              </a:lnTo>
                              <a:lnTo>
                                <a:pt x="0" y="48783"/>
                              </a:lnTo>
                              <a:lnTo>
                                <a:pt x="307" y="4878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Ελεύθερη σχεδίαση: Σχήμα 24"/>
                      <wps:cNvSpPr>
                        <a:spLocks/>
                      </wps:cNvSpPr>
                      <wps:spPr bwMode="auto">
                        <a:xfrm>
                          <a:off x="6496050" y="7315200"/>
                          <a:ext cx="1280132" cy="2742111"/>
                        </a:xfrm>
                        <a:custGeom>
                          <a:avLst/>
                          <a:gdLst>
                            <a:gd name="connsiteX0" fmla="*/ 1280132 w 1280132"/>
                            <a:gd name="connsiteY0" fmla="*/ 0 h 2742111"/>
                            <a:gd name="connsiteX1" fmla="*/ 1280132 w 1280132"/>
                            <a:gd name="connsiteY1" fmla="*/ 2733130 h 2742111"/>
                            <a:gd name="connsiteX2" fmla="*/ 1280131 w 1280132"/>
                            <a:gd name="connsiteY2" fmla="*/ 2733130 h 2742111"/>
                            <a:gd name="connsiteX3" fmla="*/ 1280131 w 1280132"/>
                            <a:gd name="connsiteY3" fmla="*/ 2742111 h 2742111"/>
                            <a:gd name="connsiteX4" fmla="*/ 1094394 w 1280132"/>
                            <a:gd name="connsiteY4" fmla="*/ 2742111 h 2742111"/>
                            <a:gd name="connsiteX5" fmla="*/ 1094394 w 1280132"/>
                            <a:gd name="connsiteY5" fmla="*/ 2742104 h 2742111"/>
                            <a:gd name="connsiteX6" fmla="*/ 1094254 w 1280132"/>
                            <a:gd name="connsiteY6" fmla="*/ 2742111 h 2742111"/>
                            <a:gd name="connsiteX7" fmla="*/ 0 w 1280132"/>
                            <a:gd name="connsiteY7" fmla="*/ 1944324 h 2742111"/>
                            <a:gd name="connsiteX8" fmla="*/ 0 w 1280132"/>
                            <a:gd name="connsiteY8" fmla="*/ 926510 h 27421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280132" h="2742111">
                              <a:moveTo>
                                <a:pt x="1280132" y="0"/>
                              </a:moveTo>
                              <a:lnTo>
                                <a:pt x="1280132" y="2733130"/>
                              </a:lnTo>
                              <a:lnTo>
                                <a:pt x="1280131" y="2733130"/>
                              </a:lnTo>
                              <a:lnTo>
                                <a:pt x="1280131" y="2742111"/>
                              </a:lnTo>
                              <a:lnTo>
                                <a:pt x="1094394" y="2742111"/>
                              </a:lnTo>
                              <a:lnTo>
                                <a:pt x="1094394" y="2742104"/>
                              </a:lnTo>
                              <a:lnTo>
                                <a:pt x="1094254" y="2742111"/>
                              </a:lnTo>
                              <a:lnTo>
                                <a:pt x="0" y="1944324"/>
                              </a:lnTo>
                              <a:lnTo>
                                <a:pt x="0" y="92651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Ελεύθερη σχεδίαση 13">
                        <a:extLst>
                          <a:ext uri="{FF2B5EF4-FFF2-40B4-BE49-F238E27FC236}">
                            <a16:creationId xmlns:a16="http://schemas.microsoft.com/office/drawing/2014/main" id="{8825FBAD-95F1-4207-9A2A-C5C7686DC2C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267325" y="7848600"/>
                          <a:ext cx="1228410" cy="1766207"/>
                        </a:xfrm>
                        <a:custGeom>
                          <a:avLst/>
                          <a:gdLst>
                            <a:gd name="T0" fmla="*/ 760 w 760"/>
                            <a:gd name="T1" fmla="*/ 0 h 1180"/>
                            <a:gd name="T2" fmla="*/ 0 w 760"/>
                            <a:gd name="T3" fmla="*/ 593 h 1180"/>
                            <a:gd name="T4" fmla="*/ 760 w 760"/>
                            <a:gd name="T5" fmla="*/ 1180 h 1180"/>
                            <a:gd name="T6" fmla="*/ 760 w 760"/>
                            <a:gd name="T7" fmla="*/ 946 h 1180"/>
                            <a:gd name="T8" fmla="*/ 317 w 760"/>
                            <a:gd name="T9" fmla="*/ 604 h 1180"/>
                            <a:gd name="T10" fmla="*/ 760 w 760"/>
                            <a:gd name="T11" fmla="*/ 266 h 1180"/>
                            <a:gd name="T12" fmla="*/ 760 w 760"/>
                            <a:gd name="T13" fmla="*/ 0 h 1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760" h="1180">
                              <a:moveTo>
                                <a:pt x="760" y="0"/>
                              </a:moveTo>
                              <a:lnTo>
                                <a:pt x="0" y="593"/>
                              </a:lnTo>
                              <a:lnTo>
                                <a:pt x="760" y="1180"/>
                              </a:lnTo>
                              <a:lnTo>
                                <a:pt x="760" y="946"/>
                              </a:lnTo>
                              <a:lnTo>
                                <a:pt x="317" y="604"/>
                              </a:lnTo>
                              <a:lnTo>
                                <a:pt x="760" y="266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8" name="Ελεύθερη σχεδίαση 15">
                        <a:extLst>
                          <a:ext uri="{FF2B5EF4-FFF2-40B4-BE49-F238E27FC236}">
                            <a16:creationId xmlns:a16="http://schemas.microsoft.com/office/drawing/2014/main" id="{D15E71B7-D7A6-44CE-830C-354A3088AF64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012" y="8248650"/>
                          <a:ext cx="716034" cy="1017814"/>
                        </a:xfrm>
                        <a:custGeom>
                          <a:avLst/>
                          <a:gdLst>
                            <a:gd name="T0" fmla="*/ 443 w 443"/>
                            <a:gd name="T1" fmla="*/ 0 h 680"/>
                            <a:gd name="T2" fmla="*/ 0 w 443"/>
                            <a:gd name="T3" fmla="*/ 338 h 680"/>
                            <a:gd name="T4" fmla="*/ 443 w 443"/>
                            <a:gd name="T5" fmla="*/ 680 h 680"/>
                            <a:gd name="T6" fmla="*/ 443 w 443"/>
                            <a:gd name="T7" fmla="*/ 0 h 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43" h="680">
                              <a:moveTo>
                                <a:pt x="443" y="0"/>
                              </a:moveTo>
                              <a:lnTo>
                                <a:pt x="0" y="338"/>
                              </a:lnTo>
                              <a:lnTo>
                                <a:pt x="443" y="680"/>
                              </a:lnTo>
                              <a:lnTo>
                                <a:pt x="44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Ορθογώνιο 28">
                        <a:extLst>
                          <a:ext uri="{FF2B5EF4-FFF2-40B4-BE49-F238E27FC236}">
                            <a16:creationId xmlns:a16="http://schemas.microsoft.com/office/drawing/2014/main" id="{86C4AB77-1494-48EA-BE49-457966A12F5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7DC9142" id="Ομάδα 23" o:spid="_x0000_s1026" alt="&quot;&quot;" style="position:absolute;margin-left:0;margin-top:0;width:612.3pt;height:792.05pt;z-index:251678720;mso-width-percent:1000;mso-height-percent:1000;mso-position-horizontal:center;mso-position-horizontal-relative:page;mso-position-vertical:center;mso-position-vertical-relative:page;mso-width-percent:1000;mso-height-percent:1000" coordsize="77761,1005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">
              <v:shape id="Ελεύθερη σχεδίαση 5" o:spid="_x0000_s1027" style="position:absolute;top:9239;width:43172;height:10328;visibility:visible;mso-wrap-style:square;v-text-anchor:top" coordsize="2671,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" path="m2136,l,,,690r2671,l2136,xe" fillcolor="#650707 [3205]" stroked="f">
                <v:path arrowok="t" o:connecttype="custom" o:connectlocs="3452478,0;0,0;0,1032782;4317214,1032782;3452478,0" o:connectangles="0,0,0,0,0"/>
              </v:shape>
              <v:shape id="Ελεύθερη σχεδίαση 6" o:spid="_x0000_s1028" style="position:absolute;left:39433;top:4857;width:38323;height:6586;visibility:visible;mso-wrap-style:square;v-text-anchor:top" coordsize="2371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" path="m2371,l,,355,440r2016,l2371,xe" fillcolor="#414141 [3207]" stroked="f">
                <v:path arrowok="t" o:connecttype="custom" o:connectlocs="3832315,0;0,0;573797,658586;3832315,658586;3832315,0" o:connectangles="0,0,0,0,0"/>
              </v:shape>
              <v:rect id="Ορθογώνιο 8" o:spid="_x0000_s1029" style="position:absolute;width:77713;height:6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" fillcolor="#262626 [3204]" stroked="f"/>
              <v:shape id="Ελεύθερη σχεδίαση: Σχήμα 27" o:spid="_x0000_s1030" style="position:absolute;top:85153;width:66948;height:15439;visibility:visible;mso-wrap-style:square;v-text-anchor:top" coordsize="6694833,1543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" path="m,l4583908,,6694833,1543935r-5670895,l9698,1543935r-9698,l,48783r307,l,xe" fillcolor="#414141 [3207]" stroked="f">
                <v:path arrowok="t" o:connecttype="custom" o:connectlocs="0,0;4583908,0;6694833,1543935;1023938,1543935;9698,1543935;0,1543935;0,48783;307,48783" o:connectangles="0,0,0,0,0,0,0,0"/>
              </v:shape>
              <v:shape id="Ελεύθερη σχεδίαση: Σχήμα 24" o:spid="_x0000_s1031" style="position:absolute;left:64960;top:73152;width:12801;height:27421;visibility:visible;mso-wrap-style:square;v-text-anchor:top" coordsize="1280132,274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" path="m1280132,r,2733130l1280131,2733130r,8981l1094394,2742111r,-7l1094254,2742111,,1944324,,926510,1280132,xe" fillcolor="#650707 [3205]" stroked="f">
                <v:path arrowok="t" o:connecttype="custom" o:connectlocs="1280132,0;1280132,2733130;1280131,2733130;1280131,2742111;1094394,2742111;1094394,2742104;1094254,2742111;0,1944324;0,926510" o:connectangles="0,0,0,0,0,0,0,0,0"/>
              </v:shape>
              <v:shape id="Ελεύθερη σχεδίαση 13" o:spid="_x0000_s1032" style="position:absolute;left:52673;top:78486;width:12284;height:17662;visibility:visible;mso-wrap-style:square;v-text-anchor:top" coordsize="760,1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" path="m760,l,593r760,587l760,946,317,604,760,266,760,xe" fillcolor="#262626 [3204]" stroked="f">
                <v:path arrowok="t" o:connecttype="custom" o:connectlocs="1228410,0;0,887594;1228410,1766207;1228410,1415959;512376,904058;1228410,398145;1228410,0" o:connectangles="0,0,0,0,0,0,0"/>
              </v:shape>
              <v:shape id="Ελεύθερη σχεδίαση 15" o:spid="_x0000_s1033" style="position:absolute;left:57800;top:82486;width:7160;height:10178;visibility:visible;mso-wrap-style:square;v-text-anchor:top" coordsize="443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" path="m443,l,338,443,680,443,xe" fillcolor="#e3e3e3 [3206]" stroked="f">
                <v:path arrowok="t" o:connecttype="custom" o:connectlocs="716034,0;0,505913;716034,1017814;716034,0" o:connectangles="0,0,0,0"/>
              </v:shape>
              <v:rect id="Ορθογώνιο 28" o:spid="_x0000_s1034" style="position:absolute;width:7772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" filled="f" stroked="f" strokeweight="2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44C26"/>
    <w:multiLevelType w:val="hybridMultilevel"/>
    <w:tmpl w:val="3774D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4D381A"/>
    <w:multiLevelType w:val="hybridMultilevel"/>
    <w:tmpl w:val="F10AB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0308"/>
    <w:multiLevelType w:val="hybridMultilevel"/>
    <w:tmpl w:val="FDD6C6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A410A"/>
    <w:multiLevelType w:val="hybridMultilevel"/>
    <w:tmpl w:val="A9C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91704"/>
    <w:multiLevelType w:val="hybridMultilevel"/>
    <w:tmpl w:val="445841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C1804"/>
    <w:multiLevelType w:val="hybridMultilevel"/>
    <w:tmpl w:val="FDD45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7607F"/>
    <w:multiLevelType w:val="hybridMultilevel"/>
    <w:tmpl w:val="884C3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734E4"/>
    <w:multiLevelType w:val="hybridMultilevel"/>
    <w:tmpl w:val="96B8B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E3883"/>
    <w:multiLevelType w:val="hybridMultilevel"/>
    <w:tmpl w:val="5016C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2C2028"/>
    <w:multiLevelType w:val="hybridMultilevel"/>
    <w:tmpl w:val="AAC6E60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51B99"/>
    <w:multiLevelType w:val="hybridMultilevel"/>
    <w:tmpl w:val="C8A04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C1538"/>
    <w:multiLevelType w:val="hybridMultilevel"/>
    <w:tmpl w:val="998C3DB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108495">
    <w:abstractNumId w:val="9"/>
  </w:num>
  <w:num w:numId="2" w16cid:durableId="1687907136">
    <w:abstractNumId w:val="7"/>
  </w:num>
  <w:num w:numId="3" w16cid:durableId="104273799">
    <w:abstractNumId w:val="6"/>
  </w:num>
  <w:num w:numId="4" w16cid:durableId="416556356">
    <w:abstractNumId w:val="5"/>
  </w:num>
  <w:num w:numId="5" w16cid:durableId="42368552">
    <w:abstractNumId w:val="4"/>
  </w:num>
  <w:num w:numId="6" w16cid:durableId="1672878098">
    <w:abstractNumId w:val="8"/>
  </w:num>
  <w:num w:numId="7" w16cid:durableId="190073817">
    <w:abstractNumId w:val="3"/>
  </w:num>
  <w:num w:numId="8" w16cid:durableId="237711373">
    <w:abstractNumId w:val="2"/>
  </w:num>
  <w:num w:numId="9" w16cid:durableId="1375890359">
    <w:abstractNumId w:val="1"/>
  </w:num>
  <w:num w:numId="10" w16cid:durableId="356204465">
    <w:abstractNumId w:val="0"/>
  </w:num>
  <w:num w:numId="11" w16cid:durableId="789126700">
    <w:abstractNumId w:val="11"/>
  </w:num>
  <w:num w:numId="12" w16cid:durableId="821510688">
    <w:abstractNumId w:val="10"/>
  </w:num>
  <w:num w:numId="13" w16cid:durableId="1652830396">
    <w:abstractNumId w:val="18"/>
  </w:num>
  <w:num w:numId="14" w16cid:durableId="424302578">
    <w:abstractNumId w:val="14"/>
  </w:num>
  <w:num w:numId="15" w16cid:durableId="1595818125">
    <w:abstractNumId w:val="12"/>
  </w:num>
  <w:num w:numId="16" w16cid:durableId="2049060015">
    <w:abstractNumId w:val="21"/>
  </w:num>
  <w:num w:numId="17" w16cid:durableId="1756517209">
    <w:abstractNumId w:val="19"/>
  </w:num>
  <w:num w:numId="18" w16cid:durableId="153373532">
    <w:abstractNumId w:val="15"/>
  </w:num>
  <w:num w:numId="19" w16cid:durableId="1159423110">
    <w:abstractNumId w:val="13"/>
  </w:num>
  <w:num w:numId="20" w16cid:durableId="874661624">
    <w:abstractNumId w:val="17"/>
  </w:num>
  <w:num w:numId="21" w16cid:durableId="734856710">
    <w:abstractNumId w:val="16"/>
  </w:num>
  <w:num w:numId="22" w16cid:durableId="2175204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F2"/>
    <w:rsid w:val="000115CE"/>
    <w:rsid w:val="000673C0"/>
    <w:rsid w:val="000828F4"/>
    <w:rsid w:val="000D1294"/>
    <w:rsid w:val="000D3611"/>
    <w:rsid w:val="000E4C07"/>
    <w:rsid w:val="000F51EC"/>
    <w:rsid w:val="000F7122"/>
    <w:rsid w:val="00107C8E"/>
    <w:rsid w:val="00147757"/>
    <w:rsid w:val="0015507F"/>
    <w:rsid w:val="00187E79"/>
    <w:rsid w:val="00194117"/>
    <w:rsid w:val="001B4EEF"/>
    <w:rsid w:val="001B689C"/>
    <w:rsid w:val="00200635"/>
    <w:rsid w:val="00244709"/>
    <w:rsid w:val="0025026E"/>
    <w:rsid w:val="00254E0D"/>
    <w:rsid w:val="00271708"/>
    <w:rsid w:val="002825B7"/>
    <w:rsid w:val="002A0A1B"/>
    <w:rsid w:val="00343966"/>
    <w:rsid w:val="0038000D"/>
    <w:rsid w:val="00385ACF"/>
    <w:rsid w:val="003B048C"/>
    <w:rsid w:val="003B7263"/>
    <w:rsid w:val="003E1601"/>
    <w:rsid w:val="003E2A7E"/>
    <w:rsid w:val="0040677A"/>
    <w:rsid w:val="00410197"/>
    <w:rsid w:val="00477474"/>
    <w:rsid w:val="00480B7F"/>
    <w:rsid w:val="004A1893"/>
    <w:rsid w:val="004B2893"/>
    <w:rsid w:val="004C4A44"/>
    <w:rsid w:val="005125BB"/>
    <w:rsid w:val="005264AB"/>
    <w:rsid w:val="00537F9C"/>
    <w:rsid w:val="00572222"/>
    <w:rsid w:val="005D3DA6"/>
    <w:rsid w:val="006F16AC"/>
    <w:rsid w:val="00744EA9"/>
    <w:rsid w:val="00752FC4"/>
    <w:rsid w:val="00757E9C"/>
    <w:rsid w:val="007B4C91"/>
    <w:rsid w:val="007D70F7"/>
    <w:rsid w:val="00830C5F"/>
    <w:rsid w:val="00832FB6"/>
    <w:rsid w:val="00834A33"/>
    <w:rsid w:val="00873E6B"/>
    <w:rsid w:val="008916D6"/>
    <w:rsid w:val="00896EE1"/>
    <w:rsid w:val="008B1068"/>
    <w:rsid w:val="008C1482"/>
    <w:rsid w:val="008D0AA7"/>
    <w:rsid w:val="008E172E"/>
    <w:rsid w:val="008F3464"/>
    <w:rsid w:val="00910AD5"/>
    <w:rsid w:val="00912A0A"/>
    <w:rsid w:val="009468D3"/>
    <w:rsid w:val="00981EB2"/>
    <w:rsid w:val="009A2225"/>
    <w:rsid w:val="00A01F60"/>
    <w:rsid w:val="00A142CE"/>
    <w:rsid w:val="00A17117"/>
    <w:rsid w:val="00A612E4"/>
    <w:rsid w:val="00A670A9"/>
    <w:rsid w:val="00A763AE"/>
    <w:rsid w:val="00A81C05"/>
    <w:rsid w:val="00A843AB"/>
    <w:rsid w:val="00AC3487"/>
    <w:rsid w:val="00B355D4"/>
    <w:rsid w:val="00B63133"/>
    <w:rsid w:val="00BC0F0A"/>
    <w:rsid w:val="00C11980"/>
    <w:rsid w:val="00C12A54"/>
    <w:rsid w:val="00C43D42"/>
    <w:rsid w:val="00C81787"/>
    <w:rsid w:val="00CB0809"/>
    <w:rsid w:val="00CE5D07"/>
    <w:rsid w:val="00D04123"/>
    <w:rsid w:val="00D06525"/>
    <w:rsid w:val="00D149F1"/>
    <w:rsid w:val="00D36106"/>
    <w:rsid w:val="00D72C23"/>
    <w:rsid w:val="00D866F2"/>
    <w:rsid w:val="00DC7840"/>
    <w:rsid w:val="00E177FC"/>
    <w:rsid w:val="00E705AA"/>
    <w:rsid w:val="00F1217C"/>
    <w:rsid w:val="00F71D73"/>
    <w:rsid w:val="00F763B1"/>
    <w:rsid w:val="00F90A6A"/>
    <w:rsid w:val="00FA2020"/>
    <w:rsid w:val="00FA402E"/>
    <w:rsid w:val="00FB49C2"/>
    <w:rsid w:val="00FD386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C2E81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l-GR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D5"/>
    <w:pPr>
      <w:spacing w:line="264" w:lineRule="auto"/>
    </w:pPr>
    <w:rPr>
      <w:rFonts w:ascii="Tahoma" w:hAnsi="Tahoma"/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121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C1C1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C1C1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2121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2121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320303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320303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D878C" w:themeColor="accent5" w:themeShade="BF"/>
      <w:sz w:val="22"/>
    </w:rPr>
  </w:style>
  <w:style w:type="paragraph" w:customStyle="1" w:styleId="a">
    <w:name w:val="Στοιχεία επικοινωνίας"/>
    <w:basedOn w:val="Normal"/>
    <w:uiPriority w:val="3"/>
    <w:qFormat/>
    <w:rsid w:val="00910AD5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910AD5"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910AD5"/>
    <w:rPr>
      <w:rFonts w:ascii="Tahoma" w:hAnsi="Tahoma"/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910AD5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910AD5"/>
    <w:rPr>
      <w:rFonts w:ascii="Tahoma" w:hAnsi="Tahoma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320303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262626" w:themeColor="accent1" w:frame="1"/>
        <w:left w:val="single" w:sz="2" w:space="10" w:color="262626" w:themeColor="accent1" w:frame="1"/>
        <w:bottom w:val="single" w:sz="2" w:space="10" w:color="262626" w:themeColor="accent1" w:frame="1"/>
        <w:right w:val="single" w:sz="2" w:space="10" w:color="262626" w:themeColor="accent1" w:frame="1"/>
      </w:pBdr>
      <w:ind w:left="1152" w:right="1152"/>
    </w:pPr>
    <w:rPr>
      <w:rFonts w:eastAsiaTheme="minorEastAsia"/>
      <w:i/>
      <w:iCs/>
      <w:color w:val="1C1C1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</w:rPr>
      <w:tblPr/>
      <w:tcPr>
        <w:shd w:val="clear" w:color="auto" w:fill="A8A8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A8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C1C1C" w:themeFill="accent1" w:themeFillShade="BF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</w:rPr>
      <w:tblPr/>
      <w:tcPr>
        <w:shd w:val="clear" w:color="auto" w:fill="F4686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686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0505" w:themeFill="accent2" w:themeFillShade="BF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</w:rPr>
      <w:tblPr/>
      <w:tcPr>
        <w:shd w:val="clear" w:color="auto" w:fill="F3F3F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3F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AAAAA" w:themeFill="accent3" w:themeFillShade="BF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</w:rPr>
      <w:tblPr/>
      <w:tcPr>
        <w:shd w:val="clear" w:color="auto" w:fill="B3B3B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B3B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03030" w:themeFill="accent4" w:themeFillShade="BF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</w:rPr>
      <w:tblPr/>
      <w:tcPr>
        <w:shd w:val="clear" w:color="auto" w:fill="F4EBE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EB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D878C" w:themeFill="accent5" w:themeFillShade="BF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E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9D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0505" w:themeFill="accent2" w:themeFillShade="CC"/>
      </w:tcPr>
    </w:tblStylePr>
    <w:tblStylePr w:type="lastRow">
      <w:rPr>
        <w:b/>
        <w:bCs/>
        <w:color w:val="50050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C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3434" w:themeFill="accent4" w:themeFillShade="CC"/>
      </w:tcPr>
    </w:tblStylePr>
    <w:tblStylePr w:type="lastRow">
      <w:rPr>
        <w:b/>
        <w:bCs/>
        <w:color w:val="3434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B5B5" w:themeFill="accent3" w:themeFillShade="CC"/>
      </w:tcPr>
    </w:tblStylePr>
    <w:tblStylePr w:type="lastRow">
      <w:rPr>
        <w:b/>
        <w:bCs/>
        <w:color w:val="B5B5B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A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959A" w:themeFill="accent5" w:themeFillShade="CC"/>
      </w:tcPr>
    </w:tblStylePr>
    <w:tblStylePr w:type="lastRow">
      <w:rPr>
        <w:b/>
        <w:bCs/>
        <w:color w:val="C5959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161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1616" w:themeColor="accent1" w:themeShade="99"/>
          <w:insideV w:val="nil"/>
        </w:tcBorders>
        <w:shd w:val="clear" w:color="auto" w:fill="16161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1616" w:themeFill="accent1" w:themeFillShade="99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9292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9D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04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0404" w:themeColor="accent2" w:themeShade="99"/>
          <w:insideV w:val="nil"/>
        </w:tcBorders>
        <w:shd w:val="clear" w:color="auto" w:fill="3C04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0404" w:themeFill="accent2" w:themeFillShade="99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2434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4141" w:themeColor="accent4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888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8888" w:themeColor="accent3" w:themeShade="99"/>
          <w:insideV w:val="nil"/>
        </w:tcBorders>
        <w:shd w:val="clear" w:color="auto" w:fill="88888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8888" w:themeFill="accent3" w:themeFillShade="99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E3E3" w:themeColor="accent3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27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accent4" w:themeShade="99"/>
          <w:insideV w:val="nil"/>
        </w:tcBorders>
        <w:shd w:val="clear" w:color="auto" w:fill="2727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2727" w:themeFill="accent4" w:themeFillShade="99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A0A0A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A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5E6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5E64" w:themeColor="accent5" w:themeShade="99"/>
          <w:insideV w:val="nil"/>
        </w:tcBorders>
        <w:shd w:val="clear" w:color="auto" w:fill="A65E6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E64" w:themeFill="accent5" w:themeFillShade="99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1E6E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4CED0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121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1C1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1C1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030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050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050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717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AAA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AAA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30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4C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878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878C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320303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8A8A8" w:themeColor="accent1" w:themeTint="66"/>
        <w:left w:val="single" w:sz="4" w:space="0" w:color="A8A8A8" w:themeColor="accent1" w:themeTint="66"/>
        <w:bottom w:val="single" w:sz="4" w:space="0" w:color="A8A8A8" w:themeColor="accent1" w:themeTint="66"/>
        <w:right w:val="single" w:sz="4" w:space="0" w:color="A8A8A8" w:themeColor="accent1" w:themeTint="66"/>
        <w:insideH w:val="single" w:sz="4" w:space="0" w:color="A8A8A8" w:themeColor="accent1" w:themeTint="66"/>
        <w:insideV w:val="single" w:sz="4" w:space="0" w:color="A8A8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6868" w:themeColor="accent2" w:themeTint="66"/>
        <w:left w:val="single" w:sz="4" w:space="0" w:color="F46868" w:themeColor="accent2" w:themeTint="66"/>
        <w:bottom w:val="single" w:sz="4" w:space="0" w:color="F46868" w:themeColor="accent2" w:themeTint="66"/>
        <w:right w:val="single" w:sz="4" w:space="0" w:color="F46868" w:themeColor="accent2" w:themeTint="66"/>
        <w:insideH w:val="single" w:sz="4" w:space="0" w:color="F46868" w:themeColor="accent2" w:themeTint="66"/>
        <w:insideV w:val="single" w:sz="4" w:space="0" w:color="F4686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3F3F3" w:themeColor="accent3" w:themeTint="66"/>
        <w:left w:val="single" w:sz="4" w:space="0" w:color="F3F3F3" w:themeColor="accent3" w:themeTint="66"/>
        <w:bottom w:val="single" w:sz="4" w:space="0" w:color="F3F3F3" w:themeColor="accent3" w:themeTint="66"/>
        <w:right w:val="single" w:sz="4" w:space="0" w:color="F3F3F3" w:themeColor="accent3" w:themeTint="66"/>
        <w:insideH w:val="single" w:sz="4" w:space="0" w:color="F3F3F3" w:themeColor="accent3" w:themeTint="66"/>
        <w:insideV w:val="single" w:sz="4" w:space="0" w:color="F3F3F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B3B3" w:themeColor="accent4" w:themeTint="66"/>
        <w:left w:val="single" w:sz="4" w:space="0" w:color="B3B3B3" w:themeColor="accent4" w:themeTint="66"/>
        <w:bottom w:val="single" w:sz="4" w:space="0" w:color="B3B3B3" w:themeColor="accent4" w:themeTint="66"/>
        <w:right w:val="single" w:sz="4" w:space="0" w:color="B3B3B3" w:themeColor="accent4" w:themeTint="66"/>
        <w:insideH w:val="single" w:sz="4" w:space="0" w:color="B3B3B3" w:themeColor="accent4" w:themeTint="66"/>
        <w:insideV w:val="single" w:sz="4" w:space="0" w:color="B3B3B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4EBEB" w:themeColor="accent5" w:themeTint="66"/>
        <w:left w:val="single" w:sz="4" w:space="0" w:color="F4EBEB" w:themeColor="accent5" w:themeTint="66"/>
        <w:bottom w:val="single" w:sz="4" w:space="0" w:color="F4EBEB" w:themeColor="accent5" w:themeTint="66"/>
        <w:right w:val="single" w:sz="4" w:space="0" w:color="F4EBEB" w:themeColor="accent5" w:themeTint="66"/>
        <w:insideH w:val="single" w:sz="4" w:space="0" w:color="F4EBEB" w:themeColor="accent5" w:themeTint="66"/>
        <w:insideV w:val="single" w:sz="4" w:space="0" w:color="F4EB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7C7C7C" w:themeColor="accent1" w:themeTint="99"/>
        <w:bottom w:val="single" w:sz="2" w:space="0" w:color="7C7C7C" w:themeColor="accent1" w:themeTint="99"/>
        <w:insideH w:val="single" w:sz="2" w:space="0" w:color="7C7C7C" w:themeColor="accent1" w:themeTint="99"/>
        <w:insideV w:val="single" w:sz="2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7C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7C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F1D1D" w:themeColor="accent2" w:themeTint="99"/>
        <w:bottom w:val="single" w:sz="2" w:space="0" w:color="EF1D1D" w:themeColor="accent2" w:themeTint="99"/>
        <w:insideH w:val="single" w:sz="2" w:space="0" w:color="EF1D1D" w:themeColor="accent2" w:themeTint="99"/>
        <w:insideV w:val="single" w:sz="2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1D1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1D1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EEE" w:themeColor="accent3" w:themeTint="99"/>
        <w:bottom w:val="single" w:sz="2" w:space="0" w:color="EEEEEE" w:themeColor="accent3" w:themeTint="99"/>
        <w:insideH w:val="single" w:sz="2" w:space="0" w:color="EEEEEE" w:themeColor="accent3" w:themeTint="99"/>
        <w:insideV w:val="single" w:sz="2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E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E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8D8D" w:themeColor="accent4" w:themeTint="99"/>
        <w:bottom w:val="single" w:sz="2" w:space="0" w:color="8D8D8D" w:themeColor="accent4" w:themeTint="99"/>
        <w:insideH w:val="single" w:sz="2" w:space="0" w:color="8D8D8D" w:themeColor="accent4" w:themeTint="99"/>
        <w:insideV w:val="single" w:sz="2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8D8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8D8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EE1E2" w:themeColor="accent5" w:themeTint="99"/>
        <w:bottom w:val="single" w:sz="2" w:space="0" w:color="EEE1E2" w:themeColor="accent5" w:themeTint="99"/>
        <w:insideH w:val="single" w:sz="2" w:space="0" w:color="EEE1E2" w:themeColor="accent5" w:themeTint="99"/>
        <w:insideV w:val="single" w:sz="2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E1E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E1E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2626" w:themeFill="accent1"/>
      </w:tcPr>
    </w:tblStylePr>
    <w:tblStylePr w:type="band1Vert">
      <w:tblPr/>
      <w:tcPr>
        <w:shd w:val="clear" w:color="auto" w:fill="A8A8A8" w:themeFill="accent1" w:themeFillTint="66"/>
      </w:tcPr>
    </w:tblStylePr>
    <w:tblStylePr w:type="band1Horz">
      <w:tblPr/>
      <w:tcPr>
        <w:shd w:val="clear" w:color="auto" w:fill="A8A8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3B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0707" w:themeFill="accent2"/>
      </w:tcPr>
    </w:tblStylePr>
    <w:tblStylePr w:type="band1Vert">
      <w:tblPr/>
      <w:tcPr>
        <w:shd w:val="clear" w:color="auto" w:fill="F46868" w:themeFill="accent2" w:themeFillTint="66"/>
      </w:tcPr>
    </w:tblStylePr>
    <w:tblStylePr w:type="band1Horz">
      <w:tblPr/>
      <w:tcPr>
        <w:shd w:val="clear" w:color="auto" w:fill="F4686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E3E3" w:themeFill="accent3"/>
      </w:tcPr>
    </w:tblStylePr>
    <w:tblStylePr w:type="band1Vert">
      <w:tblPr/>
      <w:tcPr>
        <w:shd w:val="clear" w:color="auto" w:fill="F3F3F3" w:themeFill="accent3" w:themeFillTint="66"/>
      </w:tcPr>
    </w:tblStylePr>
    <w:tblStylePr w:type="band1Horz">
      <w:tblPr/>
      <w:tcPr>
        <w:shd w:val="clear" w:color="auto" w:fill="F3F3F3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141" w:themeFill="accent4"/>
      </w:tcPr>
    </w:tblStylePr>
    <w:tblStylePr w:type="band1Vert">
      <w:tblPr/>
      <w:tcPr>
        <w:shd w:val="clear" w:color="auto" w:fill="B3B3B3" w:themeFill="accent4" w:themeFillTint="66"/>
      </w:tcPr>
    </w:tblStylePr>
    <w:tblStylePr w:type="band1Horz">
      <w:tblPr/>
      <w:tcPr>
        <w:shd w:val="clear" w:color="auto" w:fill="B3B3B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5F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CED0" w:themeFill="accent5"/>
      </w:tcPr>
    </w:tblStylePr>
    <w:tblStylePr w:type="band1Vert">
      <w:tblPr/>
      <w:tcPr>
        <w:shd w:val="clear" w:color="auto" w:fill="F4EBEB" w:themeFill="accent5" w:themeFillTint="66"/>
      </w:tcPr>
    </w:tblStylePr>
    <w:tblStylePr w:type="band1Horz">
      <w:tblPr/>
      <w:tcPr>
        <w:shd w:val="clear" w:color="auto" w:fill="F4EBE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  <w:insideV w:val="single" w:sz="4" w:space="0" w:color="7C7C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bottom w:val="single" w:sz="4" w:space="0" w:color="7C7C7C" w:themeColor="accent1" w:themeTint="99"/>
        </w:tcBorders>
      </w:tcPr>
    </w:tblStylePr>
    <w:tblStylePr w:type="nwCell">
      <w:tblPr/>
      <w:tcPr>
        <w:tcBorders>
          <w:bottom w:val="single" w:sz="4" w:space="0" w:color="7C7C7C" w:themeColor="accent1" w:themeTint="99"/>
        </w:tcBorders>
      </w:tcPr>
    </w:tblStylePr>
    <w:tblStylePr w:type="seCell">
      <w:tblPr/>
      <w:tcPr>
        <w:tcBorders>
          <w:top w:val="single" w:sz="4" w:space="0" w:color="7C7C7C" w:themeColor="accent1" w:themeTint="99"/>
        </w:tcBorders>
      </w:tcPr>
    </w:tblStylePr>
    <w:tblStylePr w:type="swCell">
      <w:tblPr/>
      <w:tcPr>
        <w:tcBorders>
          <w:top w:val="single" w:sz="4" w:space="0" w:color="7C7C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  <w:insideV w:val="single" w:sz="4" w:space="0" w:color="EF1D1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bottom w:val="single" w:sz="4" w:space="0" w:color="EF1D1D" w:themeColor="accent2" w:themeTint="99"/>
        </w:tcBorders>
      </w:tcPr>
    </w:tblStylePr>
    <w:tblStylePr w:type="nwCell">
      <w:tblPr/>
      <w:tcPr>
        <w:tcBorders>
          <w:bottom w:val="single" w:sz="4" w:space="0" w:color="EF1D1D" w:themeColor="accent2" w:themeTint="99"/>
        </w:tcBorders>
      </w:tcPr>
    </w:tblStylePr>
    <w:tblStylePr w:type="seCell">
      <w:tblPr/>
      <w:tcPr>
        <w:tcBorders>
          <w:top w:val="single" w:sz="4" w:space="0" w:color="EF1D1D" w:themeColor="accent2" w:themeTint="99"/>
        </w:tcBorders>
      </w:tcPr>
    </w:tblStylePr>
    <w:tblStylePr w:type="swCell">
      <w:tblPr/>
      <w:tcPr>
        <w:tcBorders>
          <w:top w:val="single" w:sz="4" w:space="0" w:color="EF1D1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  <w:insideV w:val="single" w:sz="4" w:space="0" w:color="EEEE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bottom w:val="single" w:sz="4" w:space="0" w:color="EEEEEE" w:themeColor="accent3" w:themeTint="99"/>
        </w:tcBorders>
      </w:tcPr>
    </w:tblStylePr>
    <w:tblStylePr w:type="nwCell">
      <w:tblPr/>
      <w:tcPr>
        <w:tcBorders>
          <w:bottom w:val="single" w:sz="4" w:space="0" w:color="EEEEEE" w:themeColor="accent3" w:themeTint="99"/>
        </w:tcBorders>
      </w:tcPr>
    </w:tblStylePr>
    <w:tblStylePr w:type="seCell">
      <w:tblPr/>
      <w:tcPr>
        <w:tcBorders>
          <w:top w:val="single" w:sz="4" w:space="0" w:color="EEEEEE" w:themeColor="accent3" w:themeTint="99"/>
        </w:tcBorders>
      </w:tcPr>
    </w:tblStylePr>
    <w:tblStylePr w:type="swCell">
      <w:tblPr/>
      <w:tcPr>
        <w:tcBorders>
          <w:top w:val="single" w:sz="4" w:space="0" w:color="EEEEE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  <w:insideV w:val="single" w:sz="4" w:space="0" w:color="8D8D8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bottom w:val="single" w:sz="4" w:space="0" w:color="8D8D8D" w:themeColor="accent4" w:themeTint="99"/>
        </w:tcBorders>
      </w:tcPr>
    </w:tblStylePr>
    <w:tblStylePr w:type="nwCell">
      <w:tblPr/>
      <w:tcPr>
        <w:tcBorders>
          <w:bottom w:val="single" w:sz="4" w:space="0" w:color="8D8D8D" w:themeColor="accent4" w:themeTint="99"/>
        </w:tcBorders>
      </w:tcPr>
    </w:tblStylePr>
    <w:tblStylePr w:type="seCell">
      <w:tblPr/>
      <w:tcPr>
        <w:tcBorders>
          <w:top w:val="single" w:sz="4" w:space="0" w:color="8D8D8D" w:themeColor="accent4" w:themeTint="99"/>
        </w:tcBorders>
      </w:tcPr>
    </w:tblStylePr>
    <w:tblStylePr w:type="swCell">
      <w:tblPr/>
      <w:tcPr>
        <w:tcBorders>
          <w:top w:val="single" w:sz="4" w:space="0" w:color="8D8D8D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  <w:insideV w:val="single" w:sz="4" w:space="0" w:color="EEE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bottom w:val="single" w:sz="4" w:space="0" w:color="EEE1E2" w:themeColor="accent5" w:themeTint="99"/>
        </w:tcBorders>
      </w:tcPr>
    </w:tblStylePr>
    <w:tblStylePr w:type="nwCell">
      <w:tblPr/>
      <w:tcPr>
        <w:tcBorders>
          <w:bottom w:val="single" w:sz="4" w:space="0" w:color="EEE1E2" w:themeColor="accent5" w:themeTint="99"/>
        </w:tcBorders>
      </w:tcPr>
    </w:tblStylePr>
    <w:tblStylePr w:type="seCell">
      <w:tblPr/>
      <w:tcPr>
        <w:tcBorders>
          <w:top w:val="single" w:sz="4" w:space="0" w:color="EEE1E2" w:themeColor="accent5" w:themeTint="99"/>
        </w:tcBorders>
      </w:tcPr>
    </w:tblStylePr>
    <w:tblStylePr w:type="swCell">
      <w:tblPr/>
      <w:tcPr>
        <w:tcBorders>
          <w:top w:val="single" w:sz="4" w:space="0" w:color="EEE1E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1C1C1C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12121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202020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1C1C1C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262626" w:themeColor="accent1"/>
        <w:bottom w:val="single" w:sz="4" w:space="10" w:color="262626" w:themeColor="accent1"/>
      </w:pBdr>
      <w:spacing w:before="360" w:after="360"/>
      <w:ind w:left="864" w:right="864"/>
      <w:jc w:val="center"/>
    </w:pPr>
    <w:rPr>
      <w:i/>
      <w:iCs/>
      <w:color w:val="1C1C1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1C1C1C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1C1C1C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1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H w:val="nil"/>
          <w:insideV w:val="single" w:sz="8" w:space="0" w:color="26262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  <w:shd w:val="clear" w:color="auto" w:fill="C9C9C9" w:themeFill="accent1" w:themeFillTint="3F"/>
      </w:tcPr>
    </w:tblStylePr>
    <w:tblStylePr w:type="band2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  <w:insideV w:val="single" w:sz="8" w:space="0" w:color="26262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1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H w:val="nil"/>
          <w:insideV w:val="single" w:sz="8" w:space="0" w:color="65070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  <w:shd w:val="clear" w:color="auto" w:fill="F8A2A2" w:themeFill="accent2" w:themeFillTint="3F"/>
      </w:tcPr>
    </w:tblStylePr>
    <w:tblStylePr w:type="band2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  <w:insideV w:val="single" w:sz="8" w:space="0" w:color="65070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1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H w:val="nil"/>
          <w:insideV w:val="single" w:sz="8" w:space="0" w:color="E3E3E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  <w:shd w:val="clear" w:color="auto" w:fill="F8F8F8" w:themeFill="accent3" w:themeFillTint="3F"/>
      </w:tcPr>
    </w:tblStylePr>
    <w:tblStylePr w:type="band2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  <w:insideV w:val="single" w:sz="8" w:space="0" w:color="E3E3E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1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H w:val="nil"/>
          <w:insideV w:val="single" w:sz="8" w:space="0" w:color="414141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  <w:shd w:val="clear" w:color="auto" w:fill="D0D0D0" w:themeFill="accent4" w:themeFillTint="3F"/>
      </w:tcPr>
    </w:tblStylePr>
    <w:tblStylePr w:type="band2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  <w:insideV w:val="single" w:sz="8" w:space="0" w:color="414141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1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H w:val="nil"/>
          <w:insideV w:val="single" w:sz="8" w:space="0" w:color="E4CED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  <w:shd w:val="clear" w:color="auto" w:fill="F8F2F3" w:themeFill="accent5" w:themeFillTint="3F"/>
      </w:tcPr>
    </w:tblStylePr>
    <w:tblStylePr w:type="band2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  <w:insideV w:val="single" w:sz="8" w:space="0" w:color="E4CED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  <w:tblStylePr w:type="band1Horz">
      <w:tblPr/>
      <w:tcPr>
        <w:tcBorders>
          <w:top w:val="single" w:sz="8" w:space="0" w:color="262626" w:themeColor="accent1"/>
          <w:left w:val="single" w:sz="8" w:space="0" w:color="262626" w:themeColor="accent1"/>
          <w:bottom w:val="single" w:sz="8" w:space="0" w:color="262626" w:themeColor="accent1"/>
          <w:right w:val="single" w:sz="8" w:space="0" w:color="26262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  <w:tblStylePr w:type="band1Horz">
      <w:tblPr/>
      <w:tcPr>
        <w:tcBorders>
          <w:top w:val="single" w:sz="8" w:space="0" w:color="650707" w:themeColor="accent2"/>
          <w:left w:val="single" w:sz="8" w:space="0" w:color="650707" w:themeColor="accent2"/>
          <w:bottom w:val="single" w:sz="8" w:space="0" w:color="650707" w:themeColor="accent2"/>
          <w:right w:val="single" w:sz="8" w:space="0" w:color="65070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  <w:tblStylePr w:type="band1Horz">
      <w:tblPr/>
      <w:tcPr>
        <w:tcBorders>
          <w:top w:val="single" w:sz="8" w:space="0" w:color="E3E3E3" w:themeColor="accent3"/>
          <w:left w:val="single" w:sz="8" w:space="0" w:color="E3E3E3" w:themeColor="accent3"/>
          <w:bottom w:val="single" w:sz="8" w:space="0" w:color="E3E3E3" w:themeColor="accent3"/>
          <w:right w:val="single" w:sz="8" w:space="0" w:color="E3E3E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  <w:tblStylePr w:type="band1Horz">
      <w:tblPr/>
      <w:tcPr>
        <w:tcBorders>
          <w:top w:val="single" w:sz="8" w:space="0" w:color="414141" w:themeColor="accent4"/>
          <w:left w:val="single" w:sz="8" w:space="0" w:color="414141" w:themeColor="accent4"/>
          <w:bottom w:val="single" w:sz="8" w:space="0" w:color="414141" w:themeColor="accent4"/>
          <w:right w:val="single" w:sz="8" w:space="0" w:color="414141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  <w:tblStylePr w:type="band1Horz">
      <w:tblPr/>
      <w:tcPr>
        <w:tcBorders>
          <w:top w:val="single" w:sz="8" w:space="0" w:color="E4CED0" w:themeColor="accent5"/>
          <w:left w:val="single" w:sz="8" w:space="0" w:color="E4CED0" w:themeColor="accent5"/>
          <w:bottom w:val="single" w:sz="8" w:space="0" w:color="E4CED0" w:themeColor="accent5"/>
          <w:right w:val="single" w:sz="8" w:space="0" w:color="E4CED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accent1"/>
          <w:left w:val="nil"/>
          <w:bottom w:val="single" w:sz="8" w:space="0" w:color="26262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0707" w:themeColor="accent2"/>
          <w:left w:val="nil"/>
          <w:bottom w:val="single" w:sz="8" w:space="0" w:color="65070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E3E3" w:themeColor="accent3"/>
          <w:left w:val="nil"/>
          <w:bottom w:val="single" w:sz="8" w:space="0" w:color="E3E3E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accent4"/>
          <w:left w:val="nil"/>
          <w:bottom w:val="single" w:sz="8" w:space="0" w:color="41414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CED0" w:themeColor="accent5"/>
          <w:left w:val="nil"/>
          <w:bottom w:val="single" w:sz="8" w:space="0" w:color="E4CED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7C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1D1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E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8D8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E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bottom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bottom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bottom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bottom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bottom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62626" w:themeColor="accent1"/>
        <w:left w:val="single" w:sz="4" w:space="0" w:color="262626" w:themeColor="accent1"/>
        <w:bottom w:val="single" w:sz="4" w:space="0" w:color="262626" w:themeColor="accent1"/>
        <w:right w:val="single" w:sz="4" w:space="0" w:color="26262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2626" w:themeColor="accent1"/>
          <w:right w:val="single" w:sz="4" w:space="0" w:color="262626" w:themeColor="accent1"/>
        </w:tcBorders>
      </w:tcPr>
    </w:tblStylePr>
    <w:tblStylePr w:type="band1Horz">
      <w:tblPr/>
      <w:tcPr>
        <w:tcBorders>
          <w:top w:val="single" w:sz="4" w:space="0" w:color="262626" w:themeColor="accent1"/>
          <w:bottom w:val="single" w:sz="4" w:space="0" w:color="26262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2626" w:themeColor="accent1"/>
          <w:left w:val="nil"/>
        </w:tcBorders>
      </w:tcPr>
    </w:tblStylePr>
    <w:tblStylePr w:type="swCell">
      <w:tblPr/>
      <w:tcPr>
        <w:tcBorders>
          <w:top w:val="double" w:sz="4" w:space="0" w:color="26262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50707" w:themeColor="accent2"/>
        <w:left w:val="single" w:sz="4" w:space="0" w:color="650707" w:themeColor="accent2"/>
        <w:bottom w:val="single" w:sz="4" w:space="0" w:color="650707" w:themeColor="accent2"/>
        <w:right w:val="single" w:sz="4" w:space="0" w:color="65070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0707" w:themeColor="accent2"/>
          <w:right w:val="single" w:sz="4" w:space="0" w:color="650707" w:themeColor="accent2"/>
        </w:tcBorders>
      </w:tcPr>
    </w:tblStylePr>
    <w:tblStylePr w:type="band1Horz">
      <w:tblPr/>
      <w:tcPr>
        <w:tcBorders>
          <w:top w:val="single" w:sz="4" w:space="0" w:color="650707" w:themeColor="accent2"/>
          <w:bottom w:val="single" w:sz="4" w:space="0" w:color="65070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0707" w:themeColor="accent2"/>
          <w:left w:val="nil"/>
        </w:tcBorders>
      </w:tcPr>
    </w:tblStylePr>
    <w:tblStylePr w:type="swCell">
      <w:tblPr/>
      <w:tcPr>
        <w:tcBorders>
          <w:top w:val="double" w:sz="4" w:space="0" w:color="65070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3E3E3" w:themeColor="accent3"/>
        <w:left w:val="single" w:sz="4" w:space="0" w:color="E3E3E3" w:themeColor="accent3"/>
        <w:bottom w:val="single" w:sz="4" w:space="0" w:color="E3E3E3" w:themeColor="accent3"/>
        <w:right w:val="single" w:sz="4" w:space="0" w:color="E3E3E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E3E3" w:themeColor="accent3"/>
          <w:right w:val="single" w:sz="4" w:space="0" w:color="E3E3E3" w:themeColor="accent3"/>
        </w:tcBorders>
      </w:tcPr>
    </w:tblStylePr>
    <w:tblStylePr w:type="band1Horz">
      <w:tblPr/>
      <w:tcPr>
        <w:tcBorders>
          <w:top w:val="single" w:sz="4" w:space="0" w:color="E3E3E3" w:themeColor="accent3"/>
          <w:bottom w:val="single" w:sz="4" w:space="0" w:color="E3E3E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E3E3" w:themeColor="accent3"/>
          <w:left w:val="nil"/>
        </w:tcBorders>
      </w:tcPr>
    </w:tblStylePr>
    <w:tblStylePr w:type="swCell">
      <w:tblPr/>
      <w:tcPr>
        <w:tcBorders>
          <w:top w:val="double" w:sz="4" w:space="0" w:color="E3E3E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14141" w:themeColor="accent4"/>
        <w:left w:val="single" w:sz="4" w:space="0" w:color="414141" w:themeColor="accent4"/>
        <w:bottom w:val="single" w:sz="4" w:space="0" w:color="414141" w:themeColor="accent4"/>
        <w:right w:val="single" w:sz="4" w:space="0" w:color="414141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141" w:themeColor="accent4"/>
          <w:right w:val="single" w:sz="4" w:space="0" w:color="414141" w:themeColor="accent4"/>
        </w:tcBorders>
      </w:tcPr>
    </w:tblStylePr>
    <w:tblStylePr w:type="band1Horz">
      <w:tblPr/>
      <w:tcPr>
        <w:tcBorders>
          <w:top w:val="single" w:sz="4" w:space="0" w:color="414141" w:themeColor="accent4"/>
          <w:bottom w:val="single" w:sz="4" w:space="0" w:color="414141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4141" w:themeColor="accent4"/>
          <w:left w:val="nil"/>
        </w:tcBorders>
      </w:tcPr>
    </w:tblStylePr>
    <w:tblStylePr w:type="swCell">
      <w:tblPr/>
      <w:tcPr>
        <w:tcBorders>
          <w:top w:val="double" w:sz="4" w:space="0" w:color="414141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4CED0" w:themeColor="accent5"/>
        <w:left w:val="single" w:sz="4" w:space="0" w:color="E4CED0" w:themeColor="accent5"/>
        <w:bottom w:val="single" w:sz="4" w:space="0" w:color="E4CED0" w:themeColor="accent5"/>
        <w:right w:val="single" w:sz="4" w:space="0" w:color="E4CED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4CED0" w:themeColor="accent5"/>
          <w:right w:val="single" w:sz="4" w:space="0" w:color="E4CED0" w:themeColor="accent5"/>
        </w:tcBorders>
      </w:tcPr>
    </w:tblStylePr>
    <w:tblStylePr w:type="band1Horz">
      <w:tblPr/>
      <w:tcPr>
        <w:tcBorders>
          <w:top w:val="single" w:sz="4" w:space="0" w:color="E4CED0" w:themeColor="accent5"/>
          <w:bottom w:val="single" w:sz="4" w:space="0" w:color="E4CED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4CED0" w:themeColor="accent5"/>
          <w:left w:val="nil"/>
        </w:tcBorders>
      </w:tcPr>
    </w:tblStylePr>
    <w:tblStylePr w:type="swCell">
      <w:tblPr/>
      <w:tcPr>
        <w:tcBorders>
          <w:top w:val="double" w:sz="4" w:space="0" w:color="E4CED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C7C7C" w:themeColor="accent1" w:themeTint="99"/>
        <w:left w:val="single" w:sz="4" w:space="0" w:color="7C7C7C" w:themeColor="accent1" w:themeTint="99"/>
        <w:bottom w:val="single" w:sz="4" w:space="0" w:color="7C7C7C" w:themeColor="accent1" w:themeTint="99"/>
        <w:right w:val="single" w:sz="4" w:space="0" w:color="7C7C7C" w:themeColor="accent1" w:themeTint="99"/>
        <w:insideH w:val="single" w:sz="4" w:space="0" w:color="7C7C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2626" w:themeColor="accent1"/>
          <w:left w:val="single" w:sz="4" w:space="0" w:color="262626" w:themeColor="accent1"/>
          <w:bottom w:val="single" w:sz="4" w:space="0" w:color="262626" w:themeColor="accent1"/>
          <w:right w:val="single" w:sz="4" w:space="0" w:color="262626" w:themeColor="accent1"/>
          <w:insideH w:val="nil"/>
        </w:tcBorders>
        <w:shd w:val="clear" w:color="auto" w:fill="262626" w:themeFill="accent1"/>
      </w:tcPr>
    </w:tblStylePr>
    <w:tblStylePr w:type="lastRow">
      <w:rPr>
        <w:b/>
        <w:bCs/>
      </w:rPr>
      <w:tblPr/>
      <w:tcPr>
        <w:tcBorders>
          <w:top w:val="double" w:sz="4" w:space="0" w:color="7C7C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F1D1D" w:themeColor="accent2" w:themeTint="99"/>
        <w:left w:val="single" w:sz="4" w:space="0" w:color="EF1D1D" w:themeColor="accent2" w:themeTint="99"/>
        <w:bottom w:val="single" w:sz="4" w:space="0" w:color="EF1D1D" w:themeColor="accent2" w:themeTint="99"/>
        <w:right w:val="single" w:sz="4" w:space="0" w:color="EF1D1D" w:themeColor="accent2" w:themeTint="99"/>
        <w:insideH w:val="single" w:sz="4" w:space="0" w:color="EF1D1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0707" w:themeColor="accent2"/>
          <w:left w:val="single" w:sz="4" w:space="0" w:color="650707" w:themeColor="accent2"/>
          <w:bottom w:val="single" w:sz="4" w:space="0" w:color="650707" w:themeColor="accent2"/>
          <w:right w:val="single" w:sz="4" w:space="0" w:color="650707" w:themeColor="accent2"/>
          <w:insideH w:val="nil"/>
        </w:tcBorders>
        <w:shd w:val="clear" w:color="auto" w:fill="650707" w:themeFill="accent2"/>
      </w:tcPr>
    </w:tblStylePr>
    <w:tblStylePr w:type="lastRow">
      <w:rPr>
        <w:b/>
        <w:bCs/>
      </w:rPr>
      <w:tblPr/>
      <w:tcPr>
        <w:tcBorders>
          <w:top w:val="double" w:sz="4" w:space="0" w:color="EF1D1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EEE" w:themeColor="accent3" w:themeTint="99"/>
        <w:left w:val="single" w:sz="4" w:space="0" w:color="EEEEEE" w:themeColor="accent3" w:themeTint="99"/>
        <w:bottom w:val="single" w:sz="4" w:space="0" w:color="EEEEEE" w:themeColor="accent3" w:themeTint="99"/>
        <w:right w:val="single" w:sz="4" w:space="0" w:color="EEEEEE" w:themeColor="accent3" w:themeTint="99"/>
        <w:insideH w:val="single" w:sz="4" w:space="0" w:color="EEEE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E3E3" w:themeColor="accent3"/>
          <w:left w:val="single" w:sz="4" w:space="0" w:color="E3E3E3" w:themeColor="accent3"/>
          <w:bottom w:val="single" w:sz="4" w:space="0" w:color="E3E3E3" w:themeColor="accent3"/>
          <w:right w:val="single" w:sz="4" w:space="0" w:color="E3E3E3" w:themeColor="accent3"/>
          <w:insideH w:val="nil"/>
        </w:tcBorders>
        <w:shd w:val="clear" w:color="auto" w:fill="E3E3E3" w:themeFill="accent3"/>
      </w:tcPr>
    </w:tblStylePr>
    <w:tblStylePr w:type="lastRow">
      <w:rPr>
        <w:b/>
        <w:bCs/>
      </w:rPr>
      <w:tblPr/>
      <w:tcPr>
        <w:tcBorders>
          <w:top w:val="double" w:sz="4" w:space="0" w:color="EEEE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8D8D" w:themeColor="accent4" w:themeTint="99"/>
        <w:left w:val="single" w:sz="4" w:space="0" w:color="8D8D8D" w:themeColor="accent4" w:themeTint="99"/>
        <w:bottom w:val="single" w:sz="4" w:space="0" w:color="8D8D8D" w:themeColor="accent4" w:themeTint="99"/>
        <w:right w:val="single" w:sz="4" w:space="0" w:color="8D8D8D" w:themeColor="accent4" w:themeTint="99"/>
        <w:insideH w:val="single" w:sz="4" w:space="0" w:color="8D8D8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4141" w:themeColor="accent4"/>
          <w:left w:val="single" w:sz="4" w:space="0" w:color="414141" w:themeColor="accent4"/>
          <w:bottom w:val="single" w:sz="4" w:space="0" w:color="414141" w:themeColor="accent4"/>
          <w:right w:val="single" w:sz="4" w:space="0" w:color="414141" w:themeColor="accent4"/>
          <w:insideH w:val="nil"/>
        </w:tcBorders>
        <w:shd w:val="clear" w:color="auto" w:fill="414141" w:themeFill="accent4"/>
      </w:tcPr>
    </w:tblStylePr>
    <w:tblStylePr w:type="lastRow">
      <w:rPr>
        <w:b/>
        <w:bCs/>
      </w:rPr>
      <w:tblPr/>
      <w:tcPr>
        <w:tcBorders>
          <w:top w:val="double" w:sz="4" w:space="0" w:color="8D8D8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E1E2" w:themeColor="accent5" w:themeTint="99"/>
        <w:left w:val="single" w:sz="4" w:space="0" w:color="EEE1E2" w:themeColor="accent5" w:themeTint="99"/>
        <w:bottom w:val="single" w:sz="4" w:space="0" w:color="EEE1E2" w:themeColor="accent5" w:themeTint="99"/>
        <w:right w:val="single" w:sz="4" w:space="0" w:color="EEE1E2" w:themeColor="accent5" w:themeTint="99"/>
        <w:insideH w:val="single" w:sz="4" w:space="0" w:color="EEE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CED0" w:themeColor="accent5"/>
          <w:left w:val="single" w:sz="4" w:space="0" w:color="E4CED0" w:themeColor="accent5"/>
          <w:bottom w:val="single" w:sz="4" w:space="0" w:color="E4CED0" w:themeColor="accent5"/>
          <w:right w:val="single" w:sz="4" w:space="0" w:color="E4CED0" w:themeColor="accent5"/>
          <w:insideH w:val="nil"/>
        </w:tcBorders>
        <w:shd w:val="clear" w:color="auto" w:fill="E4CED0" w:themeFill="accent5"/>
      </w:tcPr>
    </w:tblStylePr>
    <w:tblStylePr w:type="lastRow">
      <w:rPr>
        <w:b/>
        <w:bCs/>
      </w:rPr>
      <w:tblPr/>
      <w:tcPr>
        <w:tcBorders>
          <w:top w:val="double" w:sz="4" w:space="0" w:color="EEE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2626" w:themeColor="accent1"/>
        <w:left w:val="single" w:sz="24" w:space="0" w:color="262626" w:themeColor="accent1"/>
        <w:bottom w:val="single" w:sz="24" w:space="0" w:color="262626" w:themeColor="accent1"/>
        <w:right w:val="single" w:sz="24" w:space="0" w:color="262626" w:themeColor="accent1"/>
      </w:tblBorders>
    </w:tblPr>
    <w:tcPr>
      <w:shd w:val="clear" w:color="auto" w:fill="26262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0707" w:themeColor="accent2"/>
        <w:left w:val="single" w:sz="24" w:space="0" w:color="650707" w:themeColor="accent2"/>
        <w:bottom w:val="single" w:sz="24" w:space="0" w:color="650707" w:themeColor="accent2"/>
        <w:right w:val="single" w:sz="24" w:space="0" w:color="650707" w:themeColor="accent2"/>
      </w:tblBorders>
    </w:tblPr>
    <w:tcPr>
      <w:shd w:val="clear" w:color="auto" w:fill="65070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E3E3" w:themeColor="accent3"/>
        <w:left w:val="single" w:sz="24" w:space="0" w:color="E3E3E3" w:themeColor="accent3"/>
        <w:bottom w:val="single" w:sz="24" w:space="0" w:color="E3E3E3" w:themeColor="accent3"/>
        <w:right w:val="single" w:sz="24" w:space="0" w:color="E3E3E3" w:themeColor="accent3"/>
      </w:tblBorders>
    </w:tblPr>
    <w:tcPr>
      <w:shd w:val="clear" w:color="auto" w:fill="E3E3E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141" w:themeColor="accent4"/>
        <w:left w:val="single" w:sz="24" w:space="0" w:color="414141" w:themeColor="accent4"/>
        <w:bottom w:val="single" w:sz="24" w:space="0" w:color="414141" w:themeColor="accent4"/>
        <w:right w:val="single" w:sz="24" w:space="0" w:color="414141" w:themeColor="accent4"/>
      </w:tblBorders>
    </w:tblPr>
    <w:tcPr>
      <w:shd w:val="clear" w:color="auto" w:fill="414141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4CED0" w:themeColor="accent5"/>
        <w:left w:val="single" w:sz="24" w:space="0" w:color="E4CED0" w:themeColor="accent5"/>
        <w:bottom w:val="single" w:sz="24" w:space="0" w:color="E4CED0" w:themeColor="accent5"/>
        <w:right w:val="single" w:sz="24" w:space="0" w:color="E4CED0" w:themeColor="accent5"/>
      </w:tblBorders>
    </w:tblPr>
    <w:tcPr>
      <w:shd w:val="clear" w:color="auto" w:fill="E4CED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  <w:tblBorders>
        <w:top w:val="single" w:sz="4" w:space="0" w:color="262626" w:themeColor="accent1"/>
        <w:bottom w:val="single" w:sz="4" w:space="0" w:color="26262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6262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  <w:tblBorders>
        <w:top w:val="single" w:sz="4" w:space="0" w:color="650707" w:themeColor="accent2"/>
        <w:bottom w:val="single" w:sz="4" w:space="0" w:color="65070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5070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  <w:tblBorders>
        <w:top w:val="single" w:sz="4" w:space="0" w:color="E3E3E3" w:themeColor="accent3"/>
        <w:bottom w:val="single" w:sz="4" w:space="0" w:color="E3E3E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3E3E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  <w:tblBorders>
        <w:top w:val="single" w:sz="4" w:space="0" w:color="414141" w:themeColor="accent4"/>
        <w:bottom w:val="single" w:sz="4" w:space="0" w:color="414141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14141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  <w:tblBorders>
        <w:top w:val="single" w:sz="4" w:space="0" w:color="E4CED0" w:themeColor="accent5"/>
        <w:bottom w:val="single" w:sz="4" w:space="0" w:color="E4CED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4CED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1C1C1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262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262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262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262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3" w:themeFill="accent1" w:themeFillTint="33"/>
      </w:tcPr>
    </w:tblStylePr>
    <w:tblStylePr w:type="band1Horz">
      <w:tblPr/>
      <w:tcPr>
        <w:shd w:val="clear" w:color="auto" w:fill="D3D3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4B050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070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070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070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070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9B3B3" w:themeFill="accent2" w:themeFillTint="33"/>
      </w:tcPr>
    </w:tblStylePr>
    <w:tblStylePr w:type="band1Horz">
      <w:tblPr/>
      <w:tcPr>
        <w:shd w:val="clear" w:color="auto" w:fill="F9B3B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AAAAA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E3E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E3E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E3E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E3E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9F9" w:themeFill="accent3" w:themeFillTint="33"/>
      </w:tcPr>
    </w:tblStylePr>
    <w:tblStylePr w:type="band1Horz">
      <w:tblPr/>
      <w:tcPr>
        <w:shd w:val="clear" w:color="auto" w:fill="F9F9F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3030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4141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4141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4141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4141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D9D9" w:themeFill="accent4" w:themeFillTint="33"/>
      </w:tcPr>
    </w:tblStylePr>
    <w:tblStylePr w:type="band1Horz">
      <w:tblPr/>
      <w:tcPr>
        <w:shd w:val="clear" w:color="auto" w:fill="D9D9D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D878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4CED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4CED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4CED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4CED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F5F5" w:themeFill="accent5" w:themeFillTint="33"/>
      </w:tcPr>
    </w:tblStylePr>
    <w:tblStylePr w:type="band1Horz">
      <w:tblPr/>
      <w:tcPr>
        <w:shd w:val="clear" w:color="auto" w:fill="F9F5F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  <w:insideV w:val="single" w:sz="8" w:space="0" w:color="5C5C5C" w:themeColor="accent1" w:themeTint="BF"/>
      </w:tblBorders>
    </w:tblPr>
    <w:tcPr>
      <w:shd w:val="clear" w:color="auto" w:fill="C9C9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5C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shd w:val="clear" w:color="auto" w:fill="9292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  <w:insideV w:val="single" w:sz="8" w:space="0" w:color="C30D0D" w:themeColor="accent2" w:themeTint="BF"/>
      </w:tblBorders>
    </w:tblPr>
    <w:tcPr>
      <w:shd w:val="clear" w:color="auto" w:fill="F8A2A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0D0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shd w:val="clear" w:color="auto" w:fill="F2434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  <w:insideV w:val="single" w:sz="8" w:space="0" w:color="EAEAEA" w:themeColor="accent3" w:themeTint="BF"/>
      </w:tblBorders>
    </w:tblPr>
    <w:tcPr>
      <w:shd w:val="clear" w:color="auto" w:fill="F8F8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EAE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shd w:val="clear" w:color="auto" w:fill="F1F1F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  <w:insideV w:val="single" w:sz="8" w:space="0" w:color="707070" w:themeColor="accent4" w:themeTint="BF"/>
      </w:tblBorders>
    </w:tblPr>
    <w:tcPr>
      <w:shd w:val="clear" w:color="auto" w:fill="D0D0D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shd w:val="clear" w:color="auto" w:fill="A0A0A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  <w:insideV w:val="single" w:sz="8" w:space="0" w:color="EADADB" w:themeColor="accent5" w:themeTint="BF"/>
      </w:tblBorders>
    </w:tblPr>
    <w:tcPr>
      <w:shd w:val="clear" w:color="auto" w:fill="F8F2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DA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shd w:val="clear" w:color="auto" w:fill="F1E6E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  <w:insideH w:val="single" w:sz="8" w:space="0" w:color="262626" w:themeColor="accent1"/>
        <w:insideV w:val="single" w:sz="8" w:space="0" w:color="262626" w:themeColor="accent1"/>
      </w:tblBorders>
    </w:tblPr>
    <w:tcPr>
      <w:shd w:val="clear" w:color="auto" w:fill="C9C9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E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1" w:themeFillTint="33"/>
      </w:tcPr>
    </w:tblStylePr>
    <w:tblStylePr w:type="band1Vert">
      <w:tblPr/>
      <w:tcPr>
        <w:shd w:val="clear" w:color="auto" w:fill="929292" w:themeFill="accent1" w:themeFillTint="7F"/>
      </w:tcPr>
    </w:tblStylePr>
    <w:tblStylePr w:type="band1Horz">
      <w:tblPr/>
      <w:tcPr>
        <w:tcBorders>
          <w:insideH w:val="single" w:sz="6" w:space="0" w:color="262626" w:themeColor="accent1"/>
          <w:insideV w:val="single" w:sz="6" w:space="0" w:color="262626" w:themeColor="accent1"/>
        </w:tcBorders>
        <w:shd w:val="clear" w:color="auto" w:fill="9292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  <w:insideH w:val="single" w:sz="8" w:space="0" w:color="650707" w:themeColor="accent2"/>
        <w:insideV w:val="single" w:sz="8" w:space="0" w:color="650707" w:themeColor="accent2"/>
      </w:tblBorders>
    </w:tblPr>
    <w:tcPr>
      <w:shd w:val="clear" w:color="auto" w:fill="F8A2A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D9D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3B3" w:themeFill="accent2" w:themeFillTint="33"/>
      </w:tcPr>
    </w:tblStylePr>
    <w:tblStylePr w:type="band1Vert">
      <w:tblPr/>
      <w:tcPr>
        <w:shd w:val="clear" w:color="auto" w:fill="F24343" w:themeFill="accent2" w:themeFillTint="7F"/>
      </w:tcPr>
    </w:tblStylePr>
    <w:tblStylePr w:type="band1Horz">
      <w:tblPr/>
      <w:tcPr>
        <w:tcBorders>
          <w:insideH w:val="single" w:sz="6" w:space="0" w:color="650707" w:themeColor="accent2"/>
          <w:insideV w:val="single" w:sz="6" w:space="0" w:color="650707" w:themeColor="accent2"/>
        </w:tcBorders>
        <w:shd w:val="clear" w:color="auto" w:fill="F2434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  <w:insideH w:val="single" w:sz="8" w:space="0" w:color="E3E3E3" w:themeColor="accent3"/>
        <w:insideV w:val="single" w:sz="8" w:space="0" w:color="E3E3E3" w:themeColor="accent3"/>
      </w:tblBorders>
    </w:tblPr>
    <w:tcPr>
      <w:shd w:val="clear" w:color="auto" w:fill="F8F8F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CF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9F9" w:themeFill="accent3" w:themeFillTint="33"/>
      </w:tcPr>
    </w:tblStylePr>
    <w:tblStylePr w:type="band1Vert">
      <w:tblPr/>
      <w:tcPr>
        <w:shd w:val="clear" w:color="auto" w:fill="F1F1F1" w:themeFill="accent3" w:themeFillTint="7F"/>
      </w:tcPr>
    </w:tblStylePr>
    <w:tblStylePr w:type="band1Horz">
      <w:tblPr/>
      <w:tcPr>
        <w:tcBorders>
          <w:insideH w:val="single" w:sz="6" w:space="0" w:color="E3E3E3" w:themeColor="accent3"/>
          <w:insideV w:val="single" w:sz="6" w:space="0" w:color="E3E3E3" w:themeColor="accent3"/>
        </w:tcBorders>
        <w:shd w:val="clear" w:color="auto" w:fill="F1F1F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  <w:insideH w:val="single" w:sz="8" w:space="0" w:color="414141" w:themeColor="accent4"/>
        <w:insideV w:val="single" w:sz="8" w:space="0" w:color="414141" w:themeColor="accent4"/>
      </w:tblBorders>
    </w:tblPr>
    <w:tcPr>
      <w:shd w:val="clear" w:color="auto" w:fill="D0D0D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3"/>
      </w:tcPr>
    </w:tblStylePr>
    <w:tblStylePr w:type="band1Vert">
      <w:tblPr/>
      <w:tcPr>
        <w:shd w:val="clear" w:color="auto" w:fill="A0A0A0" w:themeFill="accent4" w:themeFillTint="7F"/>
      </w:tcPr>
    </w:tblStylePr>
    <w:tblStylePr w:type="band1Horz">
      <w:tblPr/>
      <w:tcPr>
        <w:tcBorders>
          <w:insideH w:val="single" w:sz="6" w:space="0" w:color="414141" w:themeColor="accent4"/>
          <w:insideV w:val="single" w:sz="6" w:space="0" w:color="414141" w:themeColor="accent4"/>
        </w:tcBorders>
        <w:shd w:val="clear" w:color="auto" w:fill="A0A0A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  <w:insideH w:val="single" w:sz="8" w:space="0" w:color="E4CED0" w:themeColor="accent5"/>
        <w:insideV w:val="single" w:sz="8" w:space="0" w:color="E4CED0" w:themeColor="accent5"/>
      </w:tblBorders>
    </w:tblPr>
    <w:tcPr>
      <w:shd w:val="clear" w:color="auto" w:fill="F8F2F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AF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5F5" w:themeFill="accent5" w:themeFillTint="33"/>
      </w:tcPr>
    </w:tblStylePr>
    <w:tblStylePr w:type="band1Vert">
      <w:tblPr/>
      <w:tcPr>
        <w:shd w:val="clear" w:color="auto" w:fill="F1E6E7" w:themeFill="accent5" w:themeFillTint="7F"/>
      </w:tcPr>
    </w:tblStylePr>
    <w:tblStylePr w:type="band1Horz">
      <w:tblPr/>
      <w:tcPr>
        <w:tcBorders>
          <w:insideH w:val="single" w:sz="6" w:space="0" w:color="E4CED0" w:themeColor="accent5"/>
          <w:insideV w:val="single" w:sz="6" w:space="0" w:color="E4CED0" w:themeColor="accent5"/>
        </w:tcBorders>
        <w:shd w:val="clear" w:color="auto" w:fill="F1E6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C9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262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92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92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A2A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070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434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434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8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E3E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1F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1F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0D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4141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A0A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A0A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2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4CED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E6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E6E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bottom w:val="single" w:sz="8" w:space="0" w:color="26262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2626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2626" w:themeColor="accent1"/>
          <w:bottom w:val="single" w:sz="8" w:space="0" w:color="262626" w:themeColor="accent1"/>
        </w:tcBorders>
      </w:tc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shd w:val="clear" w:color="auto" w:fill="C9C9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bottom w:val="single" w:sz="8" w:space="0" w:color="65070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0707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0707" w:themeColor="accent2"/>
          <w:bottom w:val="single" w:sz="8" w:space="0" w:color="650707" w:themeColor="accent2"/>
        </w:tcBorders>
      </w:tc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shd w:val="clear" w:color="auto" w:fill="F8A2A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bottom w:val="single" w:sz="8" w:space="0" w:color="E3E3E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E3E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E3E3" w:themeColor="accent3"/>
          <w:bottom w:val="single" w:sz="8" w:space="0" w:color="E3E3E3" w:themeColor="accent3"/>
        </w:tcBorders>
      </w:tc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shd w:val="clear" w:color="auto" w:fill="F8F8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bottom w:val="single" w:sz="8" w:space="0" w:color="414141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accent4"/>
          <w:bottom w:val="single" w:sz="8" w:space="0" w:color="414141" w:themeColor="accent4"/>
        </w:tcBorders>
      </w:tc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shd w:val="clear" w:color="auto" w:fill="D0D0D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bottom w:val="single" w:sz="8" w:space="0" w:color="E4CED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4CED0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4CED0" w:themeColor="accent5"/>
          <w:bottom w:val="single" w:sz="8" w:space="0" w:color="E4CED0" w:themeColor="accent5"/>
        </w:tcBorders>
      </w:tc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shd w:val="clear" w:color="auto" w:fill="F8F2F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2626" w:themeColor="accent1"/>
        <w:left w:val="single" w:sz="8" w:space="0" w:color="262626" w:themeColor="accent1"/>
        <w:bottom w:val="single" w:sz="8" w:space="0" w:color="262626" w:themeColor="accent1"/>
        <w:right w:val="single" w:sz="8" w:space="0" w:color="26262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262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262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262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C9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50707" w:themeColor="accent2"/>
        <w:left w:val="single" w:sz="8" w:space="0" w:color="650707" w:themeColor="accent2"/>
        <w:bottom w:val="single" w:sz="8" w:space="0" w:color="650707" w:themeColor="accent2"/>
        <w:right w:val="single" w:sz="8" w:space="0" w:color="65070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070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070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070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2A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A2A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E3E3" w:themeColor="accent3"/>
        <w:left w:val="single" w:sz="8" w:space="0" w:color="E3E3E3" w:themeColor="accent3"/>
        <w:bottom w:val="single" w:sz="8" w:space="0" w:color="E3E3E3" w:themeColor="accent3"/>
        <w:right w:val="single" w:sz="8" w:space="0" w:color="E3E3E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E3E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E3E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E3E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8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8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4141" w:themeColor="accent4"/>
        <w:left w:val="single" w:sz="8" w:space="0" w:color="414141" w:themeColor="accent4"/>
        <w:bottom w:val="single" w:sz="8" w:space="0" w:color="414141" w:themeColor="accent4"/>
        <w:right w:val="single" w:sz="8" w:space="0" w:color="414141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4141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4CED0" w:themeColor="accent5"/>
        <w:left w:val="single" w:sz="8" w:space="0" w:color="E4CED0" w:themeColor="accent5"/>
        <w:bottom w:val="single" w:sz="8" w:space="0" w:color="E4CED0" w:themeColor="accent5"/>
        <w:right w:val="single" w:sz="8" w:space="0" w:color="E4CED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4CED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4CED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4CED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2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2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5C5C" w:themeColor="accent1" w:themeTint="BF"/>
        <w:left w:val="single" w:sz="8" w:space="0" w:color="5C5C5C" w:themeColor="accent1" w:themeTint="BF"/>
        <w:bottom w:val="single" w:sz="8" w:space="0" w:color="5C5C5C" w:themeColor="accent1" w:themeTint="BF"/>
        <w:right w:val="single" w:sz="8" w:space="0" w:color="5C5C5C" w:themeColor="accent1" w:themeTint="BF"/>
        <w:insideH w:val="single" w:sz="8" w:space="0" w:color="5C5C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5C5C" w:themeColor="accent1" w:themeTint="BF"/>
          <w:left w:val="single" w:sz="8" w:space="0" w:color="5C5C5C" w:themeColor="accent1" w:themeTint="BF"/>
          <w:bottom w:val="single" w:sz="8" w:space="0" w:color="5C5C5C" w:themeColor="accent1" w:themeTint="BF"/>
          <w:right w:val="single" w:sz="8" w:space="0" w:color="5C5C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C9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C9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0D0D" w:themeColor="accent2" w:themeTint="BF"/>
        <w:left w:val="single" w:sz="8" w:space="0" w:color="C30D0D" w:themeColor="accent2" w:themeTint="BF"/>
        <w:bottom w:val="single" w:sz="8" w:space="0" w:color="C30D0D" w:themeColor="accent2" w:themeTint="BF"/>
        <w:right w:val="single" w:sz="8" w:space="0" w:color="C30D0D" w:themeColor="accent2" w:themeTint="BF"/>
        <w:insideH w:val="single" w:sz="8" w:space="0" w:color="C30D0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0D0D" w:themeColor="accent2" w:themeTint="BF"/>
          <w:left w:val="single" w:sz="8" w:space="0" w:color="C30D0D" w:themeColor="accent2" w:themeTint="BF"/>
          <w:bottom w:val="single" w:sz="8" w:space="0" w:color="C30D0D" w:themeColor="accent2" w:themeTint="BF"/>
          <w:right w:val="single" w:sz="8" w:space="0" w:color="C30D0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2A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2A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EAEA" w:themeColor="accent3" w:themeTint="BF"/>
        <w:left w:val="single" w:sz="8" w:space="0" w:color="EAEAEA" w:themeColor="accent3" w:themeTint="BF"/>
        <w:bottom w:val="single" w:sz="8" w:space="0" w:color="EAEAEA" w:themeColor="accent3" w:themeTint="BF"/>
        <w:right w:val="single" w:sz="8" w:space="0" w:color="EAEAEA" w:themeColor="accent3" w:themeTint="BF"/>
        <w:insideH w:val="single" w:sz="8" w:space="0" w:color="EAEAE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EAEA" w:themeColor="accent3" w:themeTint="BF"/>
          <w:left w:val="single" w:sz="8" w:space="0" w:color="EAEAEA" w:themeColor="accent3" w:themeTint="BF"/>
          <w:bottom w:val="single" w:sz="8" w:space="0" w:color="EAEAEA" w:themeColor="accent3" w:themeTint="BF"/>
          <w:right w:val="single" w:sz="8" w:space="0" w:color="EAEAE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8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07070" w:themeColor="accent4" w:themeTint="BF"/>
        <w:left w:val="single" w:sz="8" w:space="0" w:color="707070" w:themeColor="accent4" w:themeTint="BF"/>
        <w:bottom w:val="single" w:sz="8" w:space="0" w:color="707070" w:themeColor="accent4" w:themeTint="BF"/>
        <w:right w:val="single" w:sz="8" w:space="0" w:color="707070" w:themeColor="accent4" w:themeTint="BF"/>
        <w:insideH w:val="single" w:sz="8" w:space="0" w:color="70707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accent4" w:themeTint="BF"/>
          <w:left w:val="single" w:sz="8" w:space="0" w:color="707070" w:themeColor="accent4" w:themeTint="BF"/>
          <w:bottom w:val="single" w:sz="8" w:space="0" w:color="707070" w:themeColor="accent4" w:themeTint="BF"/>
          <w:right w:val="single" w:sz="8" w:space="0" w:color="70707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EADADB" w:themeColor="accent5" w:themeTint="BF"/>
        <w:left w:val="single" w:sz="8" w:space="0" w:color="EADADB" w:themeColor="accent5" w:themeTint="BF"/>
        <w:bottom w:val="single" w:sz="8" w:space="0" w:color="EADADB" w:themeColor="accent5" w:themeTint="BF"/>
        <w:right w:val="single" w:sz="8" w:space="0" w:color="EADADB" w:themeColor="accent5" w:themeTint="BF"/>
        <w:insideH w:val="single" w:sz="8" w:space="0" w:color="EADA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DADB" w:themeColor="accent5" w:themeTint="BF"/>
          <w:left w:val="single" w:sz="8" w:space="0" w:color="EADADB" w:themeColor="accent5" w:themeTint="BF"/>
          <w:bottom w:val="single" w:sz="8" w:space="0" w:color="EADADB" w:themeColor="accent5" w:themeTint="BF"/>
          <w:right w:val="single" w:sz="8" w:space="0" w:color="EADA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2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2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262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070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E3E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4CED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910AD5"/>
  </w:style>
  <w:style w:type="character" w:customStyle="1" w:styleId="SalutationChar">
    <w:name w:val="Salutation Char"/>
    <w:basedOn w:val="DefaultParagraphFont"/>
    <w:link w:val="Salutation"/>
    <w:uiPriority w:val="5"/>
    <w:rsid w:val="00910AD5"/>
    <w:rPr>
      <w:rFonts w:ascii="Tahoma" w:hAnsi="Tahoma"/>
      <w:color w:val="auto"/>
    </w:rPr>
  </w:style>
  <w:style w:type="paragraph" w:styleId="Signature">
    <w:name w:val="Signature"/>
    <w:basedOn w:val="Normal"/>
    <w:next w:val="Normal"/>
    <w:link w:val="SignatureChar"/>
    <w:uiPriority w:val="7"/>
    <w:qFormat/>
    <w:rsid w:val="00910AD5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910AD5"/>
    <w:rPr>
      <w:rFonts w:ascii="Tahoma" w:hAnsi="Tahoma"/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1C1C1C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D3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therine.turnbull@puzzlekdapme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\Downloads\tf44628480_win32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7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262626"/>
      </a:accent1>
      <a:accent2>
        <a:srgbClr val="650707"/>
      </a:accent2>
      <a:accent3>
        <a:srgbClr val="E3E3E3"/>
      </a:accent3>
      <a:accent4>
        <a:srgbClr val="414141"/>
      </a:accent4>
      <a:accent5>
        <a:srgbClr val="E4CED0"/>
      </a:accent5>
      <a:accent6>
        <a:srgbClr val="FFFFFF"/>
      </a:accent6>
      <a:hlink>
        <a:srgbClr val="0070C0"/>
      </a:hlink>
      <a:folHlink>
        <a:srgbClr val="6507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A8E1F3D-D641-4505-8D47-02BDC78B6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75825-3800-4099-9259-D366CC09A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C3766-44A6-4424-8E32-A921ED185A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6804AB-7CC7-4EDB-98C4-7F4CF232EF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tf44628480_win32.dotx</Template>
  <TotalTime>0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2022-05-10T19:53:00Z</dcterms:created>
  <dcterms:modified xsi:type="dcterms:W3CDTF">2023-04-22T16:12:00Z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