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Πίνακας διάταξης"/>
      </w:tblPr>
      <w:tblGrid>
        <w:gridCol w:w="9026"/>
      </w:tblGrid>
      <w:tr w:rsidR="00CB0809" w:rsidRPr="00910AD5" w14:paraId="14DE0F51" w14:textId="77777777" w:rsidTr="00C96690">
        <w:trPr>
          <w:trHeight w:val="1138"/>
        </w:trPr>
        <w:tc>
          <w:tcPr>
            <w:tcW w:w="9026" w:type="dxa"/>
          </w:tcPr>
          <w:p w14:paraId="620C81D7" w14:textId="07A9AAC2" w:rsidR="00CB0809" w:rsidRPr="00910AD5" w:rsidRDefault="00D866F2" w:rsidP="0040677A">
            <w:pPr>
              <w:jc w:val="right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02C17B9D" wp14:editId="32F6B13A">
                  <wp:extent cx="1040485" cy="7937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62" cy="79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C96690" w14:paraId="2B532FAD" w14:textId="77777777" w:rsidTr="00C96690">
        <w:trPr>
          <w:trHeight w:val="749"/>
        </w:trPr>
        <w:tc>
          <w:tcPr>
            <w:tcW w:w="9026" w:type="dxa"/>
          </w:tcPr>
          <w:p w14:paraId="21D98BF7" w14:textId="31DB39F4" w:rsidR="00D866F2" w:rsidRPr="006F16AC" w:rsidRDefault="00D866F2" w:rsidP="00D866F2">
            <w:pPr>
              <w:pStyle w:val="a"/>
              <w:rPr>
                <w:rFonts w:cs="Tahoma"/>
              </w:rPr>
            </w:pPr>
            <w:r w:rsidRPr="006F16AC">
              <w:rPr>
                <w:rFonts w:cs="Tahoma"/>
                <w:sz w:val="28"/>
                <w:szCs w:val="28"/>
                <w:lang w:val="en-GB"/>
              </w:rPr>
              <w:t>C</w:t>
            </w:r>
            <w:r>
              <w:rPr>
                <w:rFonts w:cs="Tahoma"/>
                <w:lang w:val="en-GB"/>
              </w:rPr>
              <w:t>atherine</w:t>
            </w:r>
            <w:r w:rsidRPr="006F16AC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K</w:t>
            </w:r>
            <w:r>
              <w:rPr>
                <w:rFonts w:cs="Tahoma"/>
                <w:lang w:val="en-GB"/>
              </w:rPr>
              <w:t>yriakidi</w:t>
            </w:r>
            <w:r w:rsidRPr="00D866F2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T</w:t>
            </w:r>
            <w:r>
              <w:rPr>
                <w:rFonts w:cs="Tahoma"/>
                <w:lang w:val="en-GB"/>
              </w:rPr>
              <w:t>urnbull</w:t>
            </w:r>
          </w:p>
          <w:p w14:paraId="0605086B" w14:textId="28F6DF19" w:rsidR="00CB0809" w:rsidRDefault="00D866F2" w:rsidP="00D866F2">
            <w:pPr>
              <w:pStyle w:val="a"/>
              <w:rPr>
                <w:rFonts w:cs="Tahoma"/>
              </w:rPr>
            </w:pPr>
            <w:r>
              <w:rPr>
                <w:rFonts w:cs="Tahoma"/>
              </w:rPr>
              <w:t xml:space="preserve">Όμιλος επιχειρήσεων ειδικής διαπαιδαγώγησης </w:t>
            </w:r>
          </w:p>
          <w:p w14:paraId="1C9F9500" w14:textId="75DBBCCA" w:rsidR="00D866F2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</w:t>
            </w:r>
            <w:r w:rsidR="00D866F2">
              <w:rPr>
                <w:rFonts w:cs="Tahoma"/>
              </w:rPr>
              <w:t>Βασιλέως Γεωργίου Β’18, Καματερό, 13451</w:t>
            </w:r>
          </w:p>
          <w:p w14:paraId="09E675F1" w14:textId="3F935BEC" w:rsidR="006F16AC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Τηλ. Επικοινωνίας 211.1193600</w:t>
            </w:r>
          </w:p>
          <w:p w14:paraId="1AE24F85" w14:textId="77777777" w:rsidR="006F16AC" w:rsidRDefault="006F16AC" w:rsidP="00D866F2">
            <w:pPr>
              <w:pStyle w:val="a"/>
              <w:rPr>
                <w:rFonts w:cs="Tahoma"/>
              </w:rPr>
            </w:pPr>
          </w:p>
          <w:p w14:paraId="5642EC05" w14:textId="40F19FDA" w:rsidR="00D866F2" w:rsidRPr="006F16AC" w:rsidRDefault="00D866F2" w:rsidP="00D866F2">
            <w:pPr>
              <w:pStyle w:val="a"/>
              <w:rPr>
                <w:rFonts w:cs="Tahoma"/>
              </w:rPr>
            </w:pP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2437"/>
              <w:gridCol w:w="6379"/>
            </w:tblGrid>
            <w:tr w:rsidR="00D866F2" w:rsidRPr="00132933" w14:paraId="2D57BC82" w14:textId="77777777" w:rsidTr="00147757">
              <w:tc>
                <w:tcPr>
                  <w:tcW w:w="2437" w:type="dxa"/>
                </w:tcPr>
                <w:p w14:paraId="78D0B368" w14:textId="089A7418" w:rsidR="00D866F2" w:rsidRPr="00D866F2" w:rsidRDefault="00D866F2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Τίτλος θέσης εργασίας</w:t>
                  </w:r>
                </w:p>
              </w:tc>
              <w:tc>
                <w:tcPr>
                  <w:tcW w:w="6379" w:type="dxa"/>
                </w:tcPr>
                <w:p w14:paraId="797F8D2C" w14:textId="70F4289C" w:rsidR="006F16AC" w:rsidRPr="00C43D42" w:rsidRDefault="00132933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Occupational therapist </w:t>
                  </w:r>
                  <w:r w:rsidR="00A01F60">
                    <w:rPr>
                      <w:rFonts w:cs="Tahoma"/>
                      <w:lang w:val="en-GB"/>
                    </w:rPr>
                    <w:t>assistant</w:t>
                  </w:r>
                </w:p>
              </w:tc>
            </w:tr>
            <w:tr w:rsidR="006F16AC" w14:paraId="3A0A7E84" w14:textId="77777777" w:rsidTr="00147757">
              <w:tc>
                <w:tcPr>
                  <w:tcW w:w="2437" w:type="dxa"/>
                </w:tcPr>
                <w:p w14:paraId="39A269C4" w14:textId="16B4632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Όμιλος/επιχείρηση</w:t>
                  </w:r>
                </w:p>
              </w:tc>
              <w:tc>
                <w:tcPr>
                  <w:tcW w:w="6379" w:type="dxa"/>
                </w:tcPr>
                <w:p w14:paraId="7ED07323" w14:textId="2298136F" w:rsidR="006F16AC" w:rsidRPr="00132933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  <w:lang w:val="en-GB"/>
                    </w:rPr>
                    <w:t>CKT</w:t>
                  </w:r>
                  <w:r w:rsidRPr="000D3611">
                    <w:rPr>
                      <w:rFonts w:cs="Tahoma"/>
                    </w:rPr>
                    <w:t>-</w:t>
                  </w:r>
                  <w:r w:rsidR="00132933">
                    <w:rPr>
                      <w:rFonts w:cs="Tahoma"/>
                      <w:lang w:val="en-GB"/>
                    </w:rPr>
                    <w:t>Puzzle</w:t>
                  </w:r>
                  <w:r w:rsidR="00132933" w:rsidRPr="00C96690">
                    <w:rPr>
                      <w:rFonts w:cs="Tahoma"/>
                    </w:rPr>
                    <w:t xml:space="preserve"> </w:t>
                  </w:r>
                  <w:r w:rsidR="00132933">
                    <w:rPr>
                      <w:rFonts w:cs="Tahoma"/>
                    </w:rPr>
                    <w:t>ΚΔΑΠΑμεΑ</w:t>
                  </w:r>
                </w:p>
                <w:p w14:paraId="26C04B03" w14:textId="059C3668" w:rsidR="00CE5D07" w:rsidRPr="00CE5D07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Βασιλέως Γεωργίου Β’18 Καματερό</w:t>
                  </w:r>
                </w:p>
              </w:tc>
            </w:tr>
            <w:tr w:rsidR="00D866F2" w:rsidRPr="00194117" w14:paraId="5EE1C377" w14:textId="77777777" w:rsidTr="00147757">
              <w:tc>
                <w:tcPr>
                  <w:tcW w:w="2437" w:type="dxa"/>
                </w:tcPr>
                <w:p w14:paraId="19E793E1" w14:textId="04A798C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Απαιτούμενα προσόντα</w:t>
                  </w:r>
                </w:p>
              </w:tc>
              <w:tc>
                <w:tcPr>
                  <w:tcW w:w="6379" w:type="dxa"/>
                </w:tcPr>
                <w:p w14:paraId="6420F19B" w14:textId="1B3DD064" w:rsidR="00D866F2" w:rsidRPr="00FA2020" w:rsidRDefault="00FA202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 </w:t>
                  </w:r>
                </w:p>
              </w:tc>
            </w:tr>
            <w:tr w:rsidR="00D866F2" w:rsidRPr="00C96690" w14:paraId="77548E35" w14:textId="77777777" w:rsidTr="00147757">
              <w:tc>
                <w:tcPr>
                  <w:tcW w:w="2437" w:type="dxa"/>
                </w:tcPr>
                <w:p w14:paraId="16148540" w14:textId="6FCA1E86" w:rsidR="00D866F2" w:rsidRDefault="00D866F2" w:rsidP="00147757">
                  <w:pPr>
                    <w:pStyle w:val="a"/>
                    <w:ind w:left="-78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αρμοδιοτήτων</w:t>
                  </w:r>
                  <w:r w:rsidR="006F16AC">
                    <w:rPr>
                      <w:rFonts w:cs="Tahoma"/>
                    </w:rPr>
                    <w:t xml:space="preserve"> ρόλου</w:t>
                  </w:r>
                </w:p>
              </w:tc>
              <w:tc>
                <w:tcPr>
                  <w:tcW w:w="6379" w:type="dxa"/>
                </w:tcPr>
                <w:p w14:paraId="1AFF60F0" w14:textId="77777777" w:rsidR="00A01F60" w:rsidRPr="00A01F60" w:rsidRDefault="00A01F60" w:rsidP="00A01F60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Supporting pupils</w:t>
                  </w:r>
                </w:p>
                <w:p w14:paraId="523690A8" w14:textId="701B0563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 xml:space="preserve">To provide learning support for pupils in class or in 1:1 </w:t>
                  </w:r>
                  <w:r w:rsidR="00132933" w:rsidRPr="00A01F60">
                    <w:rPr>
                      <w:rFonts w:cs="Tahoma"/>
                      <w:lang w:val="en-GB"/>
                    </w:rPr>
                    <w:t>situation</w:t>
                  </w:r>
                  <w:r w:rsidR="00132933">
                    <w:rPr>
                      <w:rFonts w:cs="Tahoma"/>
                      <w:lang w:val="en-GB"/>
                    </w:rPr>
                    <w:t xml:space="preserve"> under the directions of the teacher and the Occupational therapist supervisor</w:t>
                  </w:r>
                </w:p>
                <w:p w14:paraId="12586316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develop knowledge of the particular needs of the children and seek advice from the SENCo, class teacher and outside agencies as required.</w:t>
                  </w:r>
                </w:p>
                <w:p w14:paraId="63DE059A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aid access to the full range of learning experiences both inside and outside the classroom and provide modified materials as required e.g. worksheets, games, visual prompt cards etc.</w:t>
                  </w:r>
                </w:p>
                <w:p w14:paraId="5789D124" w14:textId="4BD100A1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 xml:space="preserve">To make or modify resources as suggested and advised by the </w:t>
                  </w:r>
                  <w:r>
                    <w:rPr>
                      <w:rFonts w:cs="Tahoma"/>
                      <w:lang w:val="en-GB"/>
                    </w:rPr>
                    <w:t>teacher</w:t>
                  </w:r>
                  <w:r w:rsidRPr="00A01F60">
                    <w:rPr>
                      <w:rFonts w:cs="Tahoma"/>
                      <w:lang w:val="en-GB"/>
                    </w:rPr>
                    <w:t>, Educational Psychologist or other outside agencies.</w:t>
                  </w:r>
                </w:p>
                <w:p w14:paraId="5D293701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organise and maintain an inclusive learning environment across the whole school environment.</w:t>
                  </w:r>
                </w:p>
                <w:p w14:paraId="113014E8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Provide positive reinforcements, praise and rewards to pupils.</w:t>
                  </w:r>
                </w:p>
                <w:p w14:paraId="7C9EBF33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 xml:space="preserve">Facilitate inclusion in small group activities with peers and support interaction between them. </w:t>
                  </w:r>
                </w:p>
                <w:p w14:paraId="711A0D32" w14:textId="77777777" w:rsidR="00A01F60" w:rsidRPr="00A01F60" w:rsidRDefault="00A01F60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A01F60">
                    <w:rPr>
                      <w:rFonts w:cs="Tahoma"/>
                      <w:lang w:val="en-GB"/>
                    </w:rPr>
                    <w:t>To attend in service training and relevant meetings relevant to the post in order to keep up to date with developments in working with children with special educational needs.</w:t>
                  </w:r>
                </w:p>
                <w:p w14:paraId="2C4893A3" w14:textId="6EADEF53" w:rsidR="00147757" w:rsidRPr="00A01F60" w:rsidRDefault="00147757" w:rsidP="00A01F60">
                  <w:pPr>
                    <w:pStyle w:val="a"/>
                    <w:numPr>
                      <w:ilvl w:val="0"/>
                      <w:numId w:val="15"/>
                    </w:numPr>
                    <w:jc w:val="left"/>
                    <w:rPr>
                      <w:rFonts w:cs="Tahoma"/>
                      <w:lang w:val="en-GB"/>
                    </w:rPr>
                  </w:pPr>
                </w:p>
              </w:tc>
            </w:tr>
            <w:tr w:rsidR="006F16AC" w:rsidRPr="00C96690" w14:paraId="5F255703" w14:textId="77777777" w:rsidTr="00147757">
              <w:tc>
                <w:tcPr>
                  <w:tcW w:w="2437" w:type="dxa"/>
                </w:tcPr>
                <w:p w14:paraId="7607DBCF" w14:textId="62A35F9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γενικών αρμοδιοτήτων</w:t>
                  </w:r>
                </w:p>
              </w:tc>
              <w:tc>
                <w:tcPr>
                  <w:tcW w:w="6379" w:type="dxa"/>
                </w:tcPr>
                <w:p w14:paraId="2E025F90" w14:textId="09359E8A" w:rsidR="006F16AC" w:rsidRDefault="00147757" w:rsidP="00147757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Fulfil wider professional responsibilities</w:t>
                  </w:r>
                </w:p>
                <w:p w14:paraId="22E8BD8F" w14:textId="69367AC2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make a positive contribution to the wider life and ethos of the </w:t>
                  </w:r>
                  <w:r>
                    <w:rPr>
                      <w:rFonts w:cs="Tahoma"/>
                      <w:lang w:val="en-GB"/>
                    </w:rPr>
                    <w:t>school</w:t>
                  </w:r>
                </w:p>
                <w:p w14:paraId="4BAACFD9" w14:textId="3FE1325F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lastRenderedPageBreak/>
                    <w:t>develop effective professional relationships with colleagues, knowing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  <w:r w:rsidRPr="00147757">
                    <w:rPr>
                      <w:rFonts w:cs="Tahoma"/>
                      <w:lang w:val="en-GB"/>
                    </w:rPr>
                    <w:t>how and when to draw on advice and specialist support: being prepared to adapt practice where necessary</w:t>
                  </w:r>
                </w:p>
                <w:p w14:paraId="72F49CE8" w14:textId="325F7DD1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deploy support staff effectively where appropriate</w:t>
                  </w:r>
                </w:p>
                <w:p w14:paraId="2D3471C2" w14:textId="5378E750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take responsibility for improving teaching through appropriate professional </w:t>
                  </w:r>
                </w:p>
                <w:p w14:paraId="4FFCF485" w14:textId="47C51459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development, responding to advice and feedback from colleagues</w:t>
                  </w:r>
                </w:p>
                <w:p w14:paraId="26888A10" w14:textId="3B521326" w:rsidR="00147757" w:rsidRPr="00E177FC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communicate effectively with pupils, parents and carers with regard to pupils’ achievements and well-being</w:t>
                  </w:r>
                </w:p>
              </w:tc>
            </w:tr>
            <w:tr w:rsidR="00D866F2" w:rsidRPr="00C96690" w14:paraId="76AB4B91" w14:textId="77777777" w:rsidTr="00147757">
              <w:tc>
                <w:tcPr>
                  <w:tcW w:w="2437" w:type="dxa"/>
                </w:tcPr>
                <w:p w14:paraId="01E077BA" w14:textId="4E6FD41E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lastRenderedPageBreak/>
                    <w:t>Ωράριο εργασίας</w:t>
                  </w:r>
                </w:p>
              </w:tc>
              <w:tc>
                <w:tcPr>
                  <w:tcW w:w="6379" w:type="dxa"/>
                </w:tcPr>
                <w:p w14:paraId="1B5DC069" w14:textId="198F52CC" w:rsidR="00D866F2" w:rsidRPr="00FD3866" w:rsidRDefault="00FD3866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Monday-Friday (full time) or part time upon request</w:t>
                  </w:r>
                  <w:r w:rsidR="00CE5D07">
                    <w:rPr>
                      <w:rFonts w:cs="Tahoma"/>
                      <w:lang w:val="en-GB"/>
                    </w:rPr>
                    <w:t xml:space="preserve"> or other agreement </w:t>
                  </w:r>
                </w:p>
              </w:tc>
            </w:tr>
            <w:tr w:rsidR="00D866F2" w:rsidRPr="00C96690" w14:paraId="256DF984" w14:textId="77777777" w:rsidTr="00147757">
              <w:tc>
                <w:tcPr>
                  <w:tcW w:w="2437" w:type="dxa"/>
                </w:tcPr>
                <w:p w14:paraId="247EFF33" w14:textId="79AEDE34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Οικονομικοί όροι</w:t>
                  </w:r>
                </w:p>
              </w:tc>
              <w:tc>
                <w:tcPr>
                  <w:tcW w:w="6379" w:type="dxa"/>
                </w:tcPr>
                <w:p w14:paraId="7C8DD081" w14:textId="77777777" w:rsidR="00FD3866" w:rsidRPr="00194117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Fixed term contract (September-July). </w:t>
                  </w:r>
                </w:p>
                <w:p w14:paraId="70B08AC8" w14:textId="77777777" w:rsidR="00D866F2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After two years of continuous and successful collaboration, the contract becomes automatically permanent. </w:t>
                  </w:r>
                </w:p>
                <w:p w14:paraId="419FFFE2" w14:textId="1F2A26DE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National Salary</w:t>
                  </w:r>
                  <w:r w:rsidR="00CE5D07" w:rsidRPr="00CE5D07">
                    <w:rPr>
                      <w:rFonts w:cs="Tahoma"/>
                      <w:lang w:val="en-GB"/>
                    </w:rPr>
                    <w:t xml:space="preserve"> </w:t>
                  </w:r>
                  <w:r w:rsidR="00CE5D07">
                    <w:rPr>
                      <w:rFonts w:cs="Tahoma"/>
                      <w:lang w:val="en-GB"/>
                    </w:rPr>
                    <w:t xml:space="preserve">including </w:t>
                  </w:r>
                  <w:r>
                    <w:rPr>
                      <w:rFonts w:cs="Tahoma"/>
                      <w:lang w:val="en-GB"/>
                    </w:rPr>
                    <w:t>National Insurance (IKA)</w:t>
                  </w:r>
                </w:p>
                <w:p w14:paraId="714C8EE9" w14:textId="1EBC46F9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National Benefits (Christmas, Easter benefit, holidays leave, parental </w:t>
                  </w:r>
                  <w:r w:rsidR="00CE5D07">
                    <w:rPr>
                      <w:rFonts w:cs="Tahoma"/>
                      <w:lang w:val="en-GB"/>
                    </w:rPr>
                    <w:t>leave, etc</w:t>
                  </w:r>
                  <w:r>
                    <w:rPr>
                      <w:rFonts w:cs="Tahoma"/>
                      <w:lang w:val="en-GB"/>
                    </w:rPr>
                    <w:t>)</w:t>
                  </w:r>
                </w:p>
                <w:p w14:paraId="4DB87D66" w14:textId="77777777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5% for Maters’ relevant to the job description or role</w:t>
                  </w:r>
                </w:p>
                <w:p w14:paraId="39CD4725" w14:textId="77777777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10% for PhD</w:t>
                  </w:r>
                  <w:r w:rsidR="00CE5D07">
                    <w:rPr>
                      <w:rFonts w:cs="Tahoma"/>
                      <w:lang w:val="en-GB"/>
                    </w:rPr>
                    <w:t>s’ relevant to the job description</w:t>
                  </w:r>
                </w:p>
                <w:p w14:paraId="16902FEE" w14:textId="77777777" w:rsidR="00CE5D07" w:rsidRDefault="00CE5D07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Salary increase 5% every 6 months</w:t>
                  </w:r>
                </w:p>
                <w:p w14:paraId="41AB7DE7" w14:textId="2FEA2023" w:rsidR="00C96690" w:rsidRDefault="00CE5D07" w:rsidP="00C96690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CE5D07">
                    <w:rPr>
                      <w:rFonts w:cs="Tahoma"/>
                      <w:lang w:val="en-GB"/>
                    </w:rPr>
                    <w:t>3 Bonus a year</w:t>
                  </w:r>
                  <w:r>
                    <w:rPr>
                      <w:rFonts w:cs="Tahoma"/>
                      <w:lang w:val="en-GB"/>
                    </w:rPr>
                    <w:t xml:space="preserve"> (50-100€)</w:t>
                  </w:r>
                  <w:r w:rsidRPr="00CE5D07">
                    <w:rPr>
                      <w:rFonts w:cs="Tahoma"/>
                      <w:lang w:val="en-GB"/>
                    </w:rPr>
                    <w:t xml:space="preserve"> of excellent performance and innovation</w:t>
                  </w:r>
                </w:p>
                <w:p w14:paraId="00CC6698" w14:textId="5AF9DD34" w:rsidR="00C96690" w:rsidRPr="00C96690" w:rsidRDefault="00C96690" w:rsidP="00C96690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Private </w:t>
                  </w:r>
                  <w:r w:rsidRPr="00C96690">
                    <w:rPr>
                      <w:rFonts w:cs="Tahoma"/>
                      <w:lang w:val="en-GB"/>
                    </w:rPr>
                    <w:t>Pension</w:t>
                  </w:r>
                  <w:r>
                    <w:rPr>
                      <w:rFonts w:cs="Tahoma"/>
                      <w:lang w:val="en-GB"/>
                    </w:rPr>
                    <w:t xml:space="preserve"> scheme</w:t>
                  </w:r>
                  <w:r w:rsidRPr="00C96690">
                    <w:rPr>
                      <w:rFonts w:cs="Tahoma"/>
                      <w:lang w:val="en-GB"/>
                    </w:rPr>
                    <w:t xml:space="preserve"> and health insurance by INTERAMERICAN</w:t>
                  </w:r>
                </w:p>
                <w:p w14:paraId="4DFCE34A" w14:textId="77777777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  <w:p w14:paraId="30078DCD" w14:textId="77777777" w:rsidR="00C96690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94117">
                    <w:rPr>
                      <w:rFonts w:cs="Tahoma"/>
                      <w:b/>
                      <w:bCs/>
                      <w:lang w:val="en-GB"/>
                    </w:rPr>
                    <w:t>Working on an hourly basis/ rate: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  <w:p w14:paraId="625B0B02" w14:textId="5AB36A72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1</w:t>
                  </w:r>
                  <w:r w:rsidR="00C96690">
                    <w:rPr>
                      <w:rFonts w:cs="Tahoma"/>
                      <w:lang w:val="en-GB"/>
                    </w:rPr>
                    <w:t>0</w:t>
                  </w:r>
                  <w:r>
                    <w:rPr>
                      <w:rFonts w:cs="Tahoma"/>
                      <w:lang w:val="en-GB"/>
                    </w:rPr>
                    <w:t>,00</w:t>
                  </w:r>
                  <w:r w:rsidRPr="00C43D42">
                    <w:rPr>
                      <w:rFonts w:cs="Tahoma"/>
                      <w:lang w:val="en-GB"/>
                    </w:rPr>
                    <w:t>€</w:t>
                  </w:r>
                  <w:r>
                    <w:rPr>
                      <w:rFonts w:cs="Tahoma"/>
                      <w:lang w:val="en-GB"/>
                    </w:rPr>
                    <w:t xml:space="preserve"> including National Insurance</w:t>
                  </w:r>
                </w:p>
                <w:p w14:paraId="1E395FAD" w14:textId="4CDBFD1D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5% for Maters’ relevant to the job description or role</w:t>
                  </w:r>
                </w:p>
                <w:p w14:paraId="1A18341C" w14:textId="05290DF4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10% for PhDs’ relevant to the job description</w:t>
                  </w:r>
                </w:p>
                <w:p w14:paraId="2D93DBDB" w14:textId="5B2B1656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Salary increase 5% every 6 months</w:t>
                  </w:r>
                </w:p>
                <w:p w14:paraId="0E33AEB8" w14:textId="15477242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3 Bonus a year (50-100€) of excellent performance and innovation</w:t>
                  </w:r>
                </w:p>
                <w:p w14:paraId="37111561" w14:textId="3E627624" w:rsidR="00C43D42" w:rsidRPr="00FD3866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</w:tc>
            </w:tr>
            <w:tr w:rsidR="006F16AC" w:rsidRPr="00C96690" w14:paraId="4378E7B5" w14:textId="77777777" w:rsidTr="00147757">
              <w:tc>
                <w:tcPr>
                  <w:tcW w:w="2437" w:type="dxa"/>
                </w:tcPr>
                <w:p w14:paraId="191AAC62" w14:textId="3DF71AE1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Εργοδοτικές παροχές </w:t>
                  </w:r>
                </w:p>
              </w:tc>
              <w:tc>
                <w:tcPr>
                  <w:tcW w:w="6379" w:type="dxa"/>
                </w:tcPr>
                <w:p w14:paraId="53F981A8" w14:textId="4AB48ABB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 xml:space="preserve">The opportunity to help shape our future by joining </w:t>
                  </w:r>
                  <w:r>
                    <w:rPr>
                      <w:rFonts w:cs="Tahoma"/>
                      <w:lang w:val="en-GB"/>
                    </w:rPr>
                    <w:t xml:space="preserve">the CKT conglomerate </w:t>
                  </w:r>
                </w:p>
                <w:p w14:paraId="25EFF255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school community committed to nurturing young people with ASD alongside raising achievement and attainment</w:t>
                  </w:r>
                </w:p>
                <w:p w14:paraId="01307ABA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stunning environment with modern building, excellent resources and facilities, purpose built for students with ASD</w:t>
                  </w:r>
                </w:p>
                <w:p w14:paraId="3BE0EEDD" w14:textId="16A6418C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strong commitment to support professional development opportunities</w:t>
                  </w:r>
                  <w:r w:rsidR="00147757">
                    <w:rPr>
                      <w:rFonts w:cs="Tahoma"/>
                      <w:lang w:val="en-GB"/>
                    </w:rPr>
                    <w:t>-training in PECS, TEACCH, SCERTS, ATTENTION AUTISM, S-BRATA, MAKATON etc</w:t>
                  </w:r>
                </w:p>
                <w:p w14:paraId="39CC5AAF" w14:textId="77777777" w:rsidR="006F16A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supportive Leadership Team dedicated to exceptional outcomes within a happy environment which nurtures and supports all staff and students</w:t>
                  </w:r>
                </w:p>
                <w:p w14:paraId="4920357E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lastRenderedPageBreak/>
                    <w:t>Staff wellbeing scheme (early leave every Friday)</w:t>
                  </w:r>
                </w:p>
                <w:p w14:paraId="59D266B3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INSET (In School Educational Training- no extra hours)</w:t>
                  </w:r>
                </w:p>
                <w:p w14:paraId="302F3CDF" w14:textId="1E829994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Lunch break of 40’</w:t>
                  </w:r>
                </w:p>
                <w:p w14:paraId="134A8993" w14:textId="0CB8E7E9" w:rsidR="00E177FC" w:rsidRDefault="00FD3866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Extra holidays in Christmas and Easter time</w:t>
                  </w:r>
                </w:p>
                <w:p w14:paraId="2F53F8B4" w14:textId="0029269F" w:rsidR="00E177FC" w:rsidRPr="00E177FC" w:rsidRDefault="00E177FC" w:rsidP="00E177FC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</w:tc>
            </w:tr>
          </w:tbl>
          <w:p w14:paraId="70EDD818" w14:textId="77777777" w:rsidR="00D866F2" w:rsidRPr="00E177FC" w:rsidRDefault="00D866F2" w:rsidP="00D866F2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7B6D4DEB" w14:textId="19062AAB" w:rsidR="00D866F2" w:rsidRPr="00E177FC" w:rsidRDefault="00D866F2" w:rsidP="00D866F2">
            <w:pPr>
              <w:pStyle w:val="a"/>
              <w:rPr>
                <w:rFonts w:cs="Tahoma"/>
                <w:lang w:val="en-GB"/>
              </w:rPr>
            </w:pPr>
          </w:p>
        </w:tc>
      </w:tr>
      <w:tr w:rsidR="006F16AC" w:rsidRPr="00C96690" w14:paraId="1C4F244A" w14:textId="77777777" w:rsidTr="00C96690">
        <w:trPr>
          <w:trHeight w:val="749"/>
        </w:trPr>
        <w:tc>
          <w:tcPr>
            <w:tcW w:w="9026" w:type="dxa"/>
          </w:tcPr>
          <w:p w14:paraId="7EBCFDBA" w14:textId="62E56295" w:rsidR="006F16AC" w:rsidRDefault="00147757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>Please, respond to this letter by Friday 13</w:t>
            </w:r>
            <w:r w:rsidRPr="00147757">
              <w:rPr>
                <w:rFonts w:cs="Tahoma"/>
                <w:vertAlign w:val="superscript"/>
                <w:lang w:val="en-GB"/>
              </w:rPr>
              <w:t>th</w:t>
            </w:r>
            <w:r>
              <w:rPr>
                <w:rFonts w:cs="Tahoma"/>
                <w:lang w:val="en-GB"/>
              </w:rPr>
              <w:t xml:space="preserve"> May</w:t>
            </w:r>
            <w:r w:rsidR="000D3611">
              <w:rPr>
                <w:rFonts w:cs="Tahoma"/>
                <w:lang w:val="en-GB"/>
              </w:rPr>
              <w:t xml:space="preserve">. </w:t>
            </w:r>
          </w:p>
          <w:p w14:paraId="1503EA70" w14:textId="0D14D5F1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Should you need further information, please email to </w:t>
            </w:r>
            <w:hyperlink r:id="rId12" w:history="1">
              <w:r w:rsidRPr="00F44344">
                <w:rPr>
                  <w:rStyle w:val="Hyperlink"/>
                  <w:rFonts w:cs="Tahoma"/>
                  <w:sz w:val="20"/>
                  <w:lang w:val="en-GB"/>
                </w:rPr>
                <w:t>catherine.turnbull@puzzlekdapmea.com</w:t>
              </w:r>
            </w:hyperlink>
            <w:r>
              <w:rPr>
                <w:rFonts w:cs="Tahoma"/>
                <w:lang w:val="en-GB"/>
              </w:rPr>
              <w:t xml:space="preserve"> </w:t>
            </w:r>
          </w:p>
          <w:p w14:paraId="75D1ED4D" w14:textId="1189A6B3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68CCE117" w14:textId="51935ED4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We wish good luck and every personal and professional success. </w:t>
            </w:r>
          </w:p>
          <w:p w14:paraId="1DA9BF3D" w14:textId="141A40EF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4E39C606" w14:textId="2BF876CE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Kind regards,</w:t>
            </w:r>
          </w:p>
          <w:p w14:paraId="3FEEC5DB" w14:textId="387D3587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Catherine Kyriakidi Turnbull</w:t>
            </w:r>
          </w:p>
          <w:p w14:paraId="367B4A6B" w14:textId="0B8F21EA" w:rsidR="000D3611" w:rsidRP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CEO-BSW/MASEN/SENDCo</w:t>
            </w:r>
          </w:p>
          <w:p w14:paraId="576898BE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F2995A2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E05B720" w14:textId="62B89B45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</w:tc>
      </w:tr>
    </w:tbl>
    <w:p w14:paraId="5CCBCD64" w14:textId="60F05DE8" w:rsidR="006F16AC" w:rsidRPr="00E177FC" w:rsidRDefault="006F16AC" w:rsidP="00C96690">
      <w:pPr>
        <w:rPr>
          <w:lang w:val="en-GB"/>
        </w:rPr>
      </w:pPr>
    </w:p>
    <w:sectPr w:rsidR="006F16AC" w:rsidRPr="00E177FC" w:rsidSect="000E4C07">
      <w:headerReference w:type="default" r:id="rId13"/>
      <w:footerReference w:type="first" r:id="rId14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2613" w14:textId="77777777" w:rsidR="00441CE5" w:rsidRDefault="00441CE5">
      <w:pPr>
        <w:spacing w:after="0" w:line="240" w:lineRule="auto"/>
      </w:pPr>
      <w:r>
        <w:separator/>
      </w:r>
    </w:p>
    <w:p w14:paraId="31946CA9" w14:textId="77777777" w:rsidR="00441CE5" w:rsidRDefault="00441CE5"/>
  </w:endnote>
  <w:endnote w:type="continuationSeparator" w:id="0">
    <w:p w14:paraId="38850D5B" w14:textId="77777777" w:rsidR="00441CE5" w:rsidRDefault="00441CE5">
      <w:pPr>
        <w:spacing w:after="0" w:line="240" w:lineRule="auto"/>
      </w:pPr>
      <w:r>
        <w:continuationSeparator/>
      </w:r>
    </w:p>
    <w:p w14:paraId="635E38F8" w14:textId="77777777" w:rsidR="00441CE5" w:rsidRDefault="00441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0C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227A" w14:textId="77777777" w:rsidR="00441CE5" w:rsidRDefault="00441CE5">
      <w:pPr>
        <w:spacing w:after="0" w:line="240" w:lineRule="auto"/>
      </w:pPr>
      <w:r>
        <w:separator/>
      </w:r>
    </w:p>
    <w:p w14:paraId="61307677" w14:textId="77777777" w:rsidR="00441CE5" w:rsidRDefault="00441CE5"/>
  </w:footnote>
  <w:footnote w:type="continuationSeparator" w:id="0">
    <w:p w14:paraId="233FDE60" w14:textId="77777777" w:rsidR="00441CE5" w:rsidRDefault="00441CE5">
      <w:pPr>
        <w:spacing w:after="0" w:line="240" w:lineRule="auto"/>
      </w:pPr>
      <w:r>
        <w:continuationSeparator/>
      </w:r>
    </w:p>
    <w:p w14:paraId="6442E0FD" w14:textId="77777777" w:rsidR="00441CE5" w:rsidRDefault="00441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4F7" w14:textId="77777777" w:rsidR="001B4EEF" w:rsidRPr="00FE1448" w:rsidRDefault="00107C8E" w:rsidP="00FE144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B73A4B" wp14:editId="0F43F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Ομάδα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Ελεύθερη σχεδίαση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Ορθογώνιο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: Σχήμα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Ελεύθερη σχεδίαση: Σχήμα 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Ελεύθερη σχεδίαση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Ορθογώνιο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DC9142" id="Ομάδα 23" o:spid="_x0000_s1026" alt="&quot;&quot;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">
              <v:shape id="Ελεύθερη σχεδίαση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Ελεύθερη σχεδίαση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Ορθογώνιο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Ελεύθερη σχεδίαση: Σχήμα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Ελεύθερη σχεδίαση: Σχήμα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Ελεύθερη σχεδίαση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Ελεύθερη σχεδίαση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Ορθογώνιο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44C26"/>
    <w:multiLevelType w:val="hybridMultilevel"/>
    <w:tmpl w:val="377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81A"/>
    <w:multiLevelType w:val="hybridMultilevel"/>
    <w:tmpl w:val="F10A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0308"/>
    <w:multiLevelType w:val="hybridMultilevel"/>
    <w:tmpl w:val="FDD6C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91704"/>
    <w:multiLevelType w:val="hybridMultilevel"/>
    <w:tmpl w:val="44584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883"/>
    <w:multiLevelType w:val="hybridMultilevel"/>
    <w:tmpl w:val="501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C2028"/>
    <w:multiLevelType w:val="hybridMultilevel"/>
    <w:tmpl w:val="AAC6E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538"/>
    <w:multiLevelType w:val="hybridMultilevel"/>
    <w:tmpl w:val="998C3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8495">
    <w:abstractNumId w:val="9"/>
  </w:num>
  <w:num w:numId="2" w16cid:durableId="1687907136">
    <w:abstractNumId w:val="7"/>
  </w:num>
  <w:num w:numId="3" w16cid:durableId="104273799">
    <w:abstractNumId w:val="6"/>
  </w:num>
  <w:num w:numId="4" w16cid:durableId="416556356">
    <w:abstractNumId w:val="5"/>
  </w:num>
  <w:num w:numId="5" w16cid:durableId="42368552">
    <w:abstractNumId w:val="4"/>
  </w:num>
  <w:num w:numId="6" w16cid:durableId="1672878098">
    <w:abstractNumId w:val="8"/>
  </w:num>
  <w:num w:numId="7" w16cid:durableId="190073817">
    <w:abstractNumId w:val="3"/>
  </w:num>
  <w:num w:numId="8" w16cid:durableId="237711373">
    <w:abstractNumId w:val="2"/>
  </w:num>
  <w:num w:numId="9" w16cid:durableId="1375890359">
    <w:abstractNumId w:val="1"/>
  </w:num>
  <w:num w:numId="10" w16cid:durableId="356204465">
    <w:abstractNumId w:val="0"/>
  </w:num>
  <w:num w:numId="11" w16cid:durableId="789126700">
    <w:abstractNumId w:val="11"/>
  </w:num>
  <w:num w:numId="12" w16cid:durableId="821510688">
    <w:abstractNumId w:val="10"/>
  </w:num>
  <w:num w:numId="13" w16cid:durableId="1652830396">
    <w:abstractNumId w:val="14"/>
  </w:num>
  <w:num w:numId="14" w16cid:durableId="424302578">
    <w:abstractNumId w:val="13"/>
  </w:num>
  <w:num w:numId="15" w16cid:durableId="1595818125">
    <w:abstractNumId w:val="12"/>
  </w:num>
  <w:num w:numId="16" w16cid:durableId="2049060015">
    <w:abstractNumId w:val="16"/>
  </w:num>
  <w:num w:numId="17" w16cid:durableId="17565172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2"/>
    <w:rsid w:val="000115CE"/>
    <w:rsid w:val="000828F4"/>
    <w:rsid w:val="000D1294"/>
    <w:rsid w:val="000D3611"/>
    <w:rsid w:val="000E4C07"/>
    <w:rsid w:val="000F51EC"/>
    <w:rsid w:val="000F7122"/>
    <w:rsid w:val="00107C8E"/>
    <w:rsid w:val="00132933"/>
    <w:rsid w:val="00147757"/>
    <w:rsid w:val="0015507F"/>
    <w:rsid w:val="00187E79"/>
    <w:rsid w:val="00194117"/>
    <w:rsid w:val="001B4EEF"/>
    <w:rsid w:val="001B689C"/>
    <w:rsid w:val="00200635"/>
    <w:rsid w:val="00244709"/>
    <w:rsid w:val="0025026E"/>
    <w:rsid w:val="00254E0D"/>
    <w:rsid w:val="002A0A1B"/>
    <w:rsid w:val="0038000D"/>
    <w:rsid w:val="00385ACF"/>
    <w:rsid w:val="003B048C"/>
    <w:rsid w:val="0040677A"/>
    <w:rsid w:val="00410197"/>
    <w:rsid w:val="00441CE5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6F16AC"/>
    <w:rsid w:val="00744EA9"/>
    <w:rsid w:val="00752FC4"/>
    <w:rsid w:val="00757E9C"/>
    <w:rsid w:val="007B4C91"/>
    <w:rsid w:val="007D70F7"/>
    <w:rsid w:val="00830C5F"/>
    <w:rsid w:val="00832FB6"/>
    <w:rsid w:val="00834A33"/>
    <w:rsid w:val="00873E6B"/>
    <w:rsid w:val="008916D6"/>
    <w:rsid w:val="00896EE1"/>
    <w:rsid w:val="008A14F2"/>
    <w:rsid w:val="008B1068"/>
    <w:rsid w:val="008C1482"/>
    <w:rsid w:val="008D0AA7"/>
    <w:rsid w:val="008E172E"/>
    <w:rsid w:val="008F3464"/>
    <w:rsid w:val="00910AD5"/>
    <w:rsid w:val="00912A0A"/>
    <w:rsid w:val="009468D3"/>
    <w:rsid w:val="00981EB2"/>
    <w:rsid w:val="009A2225"/>
    <w:rsid w:val="009C02D3"/>
    <w:rsid w:val="00A01F60"/>
    <w:rsid w:val="00A142CE"/>
    <w:rsid w:val="00A17117"/>
    <w:rsid w:val="00A612E4"/>
    <w:rsid w:val="00A670A9"/>
    <w:rsid w:val="00A763AE"/>
    <w:rsid w:val="00A81C05"/>
    <w:rsid w:val="00AC3487"/>
    <w:rsid w:val="00B63133"/>
    <w:rsid w:val="00BC0F0A"/>
    <w:rsid w:val="00C11980"/>
    <w:rsid w:val="00C12A54"/>
    <w:rsid w:val="00C43D42"/>
    <w:rsid w:val="00C96690"/>
    <w:rsid w:val="00CB0809"/>
    <w:rsid w:val="00CE5D07"/>
    <w:rsid w:val="00D04123"/>
    <w:rsid w:val="00D06525"/>
    <w:rsid w:val="00D149F1"/>
    <w:rsid w:val="00D36106"/>
    <w:rsid w:val="00D866F2"/>
    <w:rsid w:val="00DC7840"/>
    <w:rsid w:val="00E177FC"/>
    <w:rsid w:val="00F1217C"/>
    <w:rsid w:val="00F71D73"/>
    <w:rsid w:val="00F763B1"/>
    <w:rsid w:val="00F90A6A"/>
    <w:rsid w:val="00FA2020"/>
    <w:rsid w:val="00FA402E"/>
    <w:rsid w:val="00FB49C2"/>
    <w:rsid w:val="00FD386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E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l-G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5"/>
    <w:pPr>
      <w:spacing w:line="264" w:lineRule="auto"/>
    </w:pPr>
    <w:rPr>
      <w:rFonts w:ascii="Tahoma" w:hAnsi="Tahoma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">
    <w:name w:val="Στοιχεία επικοινωνίας"/>
    <w:basedOn w:val="Normal"/>
    <w:uiPriority w:val="3"/>
    <w:qFormat/>
    <w:rsid w:val="00910AD5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910AD5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910AD5"/>
    <w:rPr>
      <w:rFonts w:ascii="Tahoma" w:hAnsi="Tahoma"/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910AD5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910AD5"/>
    <w:rPr>
      <w:rFonts w:ascii="Tahoma" w:hAnsi="Tahom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910AD5"/>
  </w:style>
  <w:style w:type="character" w:customStyle="1" w:styleId="SalutationChar">
    <w:name w:val="Salutation Char"/>
    <w:basedOn w:val="DefaultParagraphFont"/>
    <w:link w:val="Salutation"/>
    <w:uiPriority w:val="5"/>
    <w:rsid w:val="00910AD5"/>
    <w:rPr>
      <w:rFonts w:ascii="Tahoma" w:hAnsi="Tahoma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910AD5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910AD5"/>
    <w:rPr>
      <w:rFonts w:ascii="Tahoma" w:hAnsi="Tahoma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turnbull@puzzlekdapme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wnloads\tf4462848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06C3766-44A6-4424-8E32-A921ED18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tf44628480_win32.dotx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2022-05-12T19:47:00Z</dcterms:created>
  <dcterms:modified xsi:type="dcterms:W3CDTF">2023-04-22T16:11:00Z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