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  <w:tblDescription w:val="Πίνακας διάταξης"/>
      </w:tblPr>
      <w:tblGrid>
        <w:gridCol w:w="9026"/>
      </w:tblGrid>
      <w:tr w:rsidR="00CB0809" w:rsidRPr="00910AD5" w14:paraId="14DE0F51" w14:textId="77777777" w:rsidTr="008F3464">
        <w:trPr>
          <w:trHeight w:val="1138"/>
        </w:trPr>
        <w:tc>
          <w:tcPr>
            <w:tcW w:w="10466" w:type="dxa"/>
          </w:tcPr>
          <w:p w14:paraId="620C81D7" w14:textId="07A9AAC2" w:rsidR="00CB0809" w:rsidRPr="00910AD5" w:rsidRDefault="00D866F2" w:rsidP="0040677A">
            <w:pPr>
              <w:jc w:val="right"/>
              <w:rPr>
                <w:rFonts w:cs="Tahoma"/>
              </w:rPr>
            </w:pPr>
            <w:r>
              <w:rPr>
                <w:rFonts w:cs="Tahoma"/>
                <w:noProof/>
              </w:rPr>
              <w:drawing>
                <wp:inline distT="0" distB="0" distL="0" distR="0" wp14:anchorId="02C17B9D" wp14:editId="32F6B13A">
                  <wp:extent cx="1040485" cy="793750"/>
                  <wp:effectExtent l="0" t="0" r="762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262" cy="79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:rsidRPr="005A737A" w14:paraId="2B532FAD" w14:textId="77777777" w:rsidTr="00A81C05">
        <w:trPr>
          <w:trHeight w:val="749"/>
        </w:trPr>
        <w:tc>
          <w:tcPr>
            <w:tcW w:w="10466" w:type="dxa"/>
          </w:tcPr>
          <w:p w14:paraId="21D98BF7" w14:textId="31DB39F4" w:rsidR="00D866F2" w:rsidRPr="006F16AC" w:rsidRDefault="00D866F2" w:rsidP="00D866F2">
            <w:pPr>
              <w:pStyle w:val="a"/>
              <w:rPr>
                <w:rFonts w:cs="Tahoma"/>
              </w:rPr>
            </w:pPr>
            <w:r w:rsidRPr="006F16AC">
              <w:rPr>
                <w:rFonts w:cs="Tahoma"/>
                <w:sz w:val="28"/>
                <w:szCs w:val="28"/>
                <w:lang w:val="en-GB"/>
              </w:rPr>
              <w:t>C</w:t>
            </w:r>
            <w:r>
              <w:rPr>
                <w:rFonts w:cs="Tahoma"/>
                <w:lang w:val="en-GB"/>
              </w:rPr>
              <w:t>atherine</w:t>
            </w:r>
            <w:r w:rsidRPr="006F16AC">
              <w:rPr>
                <w:rFonts w:cs="Tahoma"/>
              </w:rPr>
              <w:t xml:space="preserve"> </w:t>
            </w:r>
            <w:r w:rsidRPr="006F16AC">
              <w:rPr>
                <w:rFonts w:cs="Tahoma"/>
                <w:sz w:val="28"/>
                <w:szCs w:val="28"/>
                <w:lang w:val="en-GB"/>
              </w:rPr>
              <w:t>K</w:t>
            </w:r>
            <w:r>
              <w:rPr>
                <w:rFonts w:cs="Tahoma"/>
                <w:lang w:val="en-GB"/>
              </w:rPr>
              <w:t>yriakidi</w:t>
            </w:r>
            <w:r w:rsidRPr="00D866F2">
              <w:rPr>
                <w:rFonts w:cs="Tahoma"/>
              </w:rPr>
              <w:t xml:space="preserve"> </w:t>
            </w:r>
            <w:r w:rsidRPr="006F16AC">
              <w:rPr>
                <w:rFonts w:cs="Tahoma"/>
                <w:sz w:val="28"/>
                <w:szCs w:val="28"/>
                <w:lang w:val="en-GB"/>
              </w:rPr>
              <w:t>T</w:t>
            </w:r>
            <w:r>
              <w:rPr>
                <w:rFonts w:cs="Tahoma"/>
                <w:lang w:val="en-GB"/>
              </w:rPr>
              <w:t>urnbull</w:t>
            </w:r>
          </w:p>
          <w:p w14:paraId="0605086B" w14:textId="28F6DF19" w:rsidR="00CB0809" w:rsidRDefault="00D866F2" w:rsidP="00D866F2">
            <w:pPr>
              <w:pStyle w:val="a"/>
              <w:rPr>
                <w:rFonts w:cs="Tahoma"/>
              </w:rPr>
            </w:pPr>
            <w:r>
              <w:rPr>
                <w:rFonts w:cs="Tahoma"/>
              </w:rPr>
              <w:t xml:space="preserve">Όμιλος επιχειρήσεων ειδικής διαπαιδαγώγησης </w:t>
            </w:r>
          </w:p>
          <w:p w14:paraId="1C9F9500" w14:textId="75DBBCCA" w:rsidR="00D866F2" w:rsidRDefault="006F16AC" w:rsidP="006F16AC">
            <w:pPr>
              <w:pStyle w:val="a"/>
              <w:jc w:val="left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                                              </w:t>
            </w:r>
            <w:r w:rsidR="00D866F2">
              <w:rPr>
                <w:rFonts w:cs="Tahoma"/>
              </w:rPr>
              <w:t>Βασιλέως Γεωργίου Β’18, Καματερό, 13451</w:t>
            </w:r>
          </w:p>
          <w:p w14:paraId="09E675F1" w14:textId="3F935BEC" w:rsidR="006F16AC" w:rsidRDefault="006F16AC" w:rsidP="006F16AC">
            <w:pPr>
              <w:pStyle w:val="a"/>
              <w:jc w:val="left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                                                              Τηλ. Επικοινωνίας 211.1193600</w:t>
            </w:r>
          </w:p>
          <w:p w14:paraId="1AE24F85" w14:textId="77777777" w:rsidR="006F16AC" w:rsidRDefault="006F16AC" w:rsidP="00D866F2">
            <w:pPr>
              <w:pStyle w:val="a"/>
              <w:rPr>
                <w:rFonts w:cs="Tahoma"/>
              </w:rPr>
            </w:pPr>
          </w:p>
          <w:p w14:paraId="5642EC05" w14:textId="40F19FDA" w:rsidR="00D866F2" w:rsidRPr="006F16AC" w:rsidRDefault="00D866F2" w:rsidP="00D866F2">
            <w:pPr>
              <w:pStyle w:val="a"/>
              <w:rPr>
                <w:rFonts w:cs="Tahoma"/>
              </w:rPr>
            </w:pPr>
          </w:p>
          <w:tbl>
            <w:tblPr>
              <w:tblStyle w:val="TableGrid"/>
              <w:tblW w:w="8816" w:type="dxa"/>
              <w:tblLook w:val="04A0" w:firstRow="1" w:lastRow="0" w:firstColumn="1" w:lastColumn="0" w:noHBand="0" w:noVBand="1"/>
            </w:tblPr>
            <w:tblGrid>
              <w:gridCol w:w="2437"/>
              <w:gridCol w:w="6379"/>
            </w:tblGrid>
            <w:tr w:rsidR="00D866F2" w14:paraId="2D57BC82" w14:textId="77777777" w:rsidTr="00147757">
              <w:tc>
                <w:tcPr>
                  <w:tcW w:w="2437" w:type="dxa"/>
                </w:tcPr>
                <w:p w14:paraId="78D0B368" w14:textId="089A7418" w:rsidR="00D866F2" w:rsidRPr="00D866F2" w:rsidRDefault="00D866F2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Τίτλος θέσης εργασίας</w:t>
                  </w:r>
                </w:p>
              </w:tc>
              <w:tc>
                <w:tcPr>
                  <w:tcW w:w="6379" w:type="dxa"/>
                </w:tcPr>
                <w:p w14:paraId="797F8D2C" w14:textId="392DF115" w:rsidR="006F16AC" w:rsidRPr="00C43D42" w:rsidRDefault="00143FA7" w:rsidP="00D866F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Speech and Language</w:t>
                  </w:r>
                  <w:r w:rsidR="00C43D42">
                    <w:rPr>
                      <w:rFonts w:cs="Tahoma"/>
                      <w:lang w:val="en-GB"/>
                    </w:rPr>
                    <w:t xml:space="preserve"> therapist</w:t>
                  </w:r>
                </w:p>
              </w:tc>
            </w:tr>
            <w:tr w:rsidR="006F16AC" w14:paraId="3A0A7E84" w14:textId="77777777" w:rsidTr="00147757">
              <w:tc>
                <w:tcPr>
                  <w:tcW w:w="2437" w:type="dxa"/>
                </w:tcPr>
                <w:p w14:paraId="39A269C4" w14:textId="16B4632D" w:rsidR="006F16AC" w:rsidRDefault="006F16AC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 w:rsidRPr="006F16AC">
                    <w:rPr>
                      <w:rFonts w:cs="Tahoma"/>
                    </w:rPr>
                    <w:t>Όμιλος/επιχείρηση</w:t>
                  </w:r>
                </w:p>
              </w:tc>
              <w:tc>
                <w:tcPr>
                  <w:tcW w:w="6379" w:type="dxa"/>
                </w:tcPr>
                <w:p w14:paraId="7ED07323" w14:textId="025A3997" w:rsidR="006F16AC" w:rsidRPr="00143FA7" w:rsidRDefault="00CE5D07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  <w:lang w:val="en-GB"/>
                    </w:rPr>
                    <w:t>CKT</w:t>
                  </w:r>
                  <w:r w:rsidRPr="000D3611">
                    <w:rPr>
                      <w:rFonts w:cs="Tahoma"/>
                    </w:rPr>
                    <w:t>-</w:t>
                  </w:r>
                  <w:r w:rsidR="00143FA7">
                    <w:rPr>
                      <w:rFonts w:cs="Tahoma"/>
                    </w:rPr>
                    <w:t xml:space="preserve"> </w:t>
                  </w:r>
                  <w:r w:rsidR="00143FA7">
                    <w:rPr>
                      <w:rFonts w:cs="Tahoma"/>
                      <w:lang w:val="en-GB"/>
                    </w:rPr>
                    <w:t>Puzzle</w:t>
                  </w:r>
                  <w:r w:rsidR="00143FA7" w:rsidRPr="00143FA7">
                    <w:rPr>
                      <w:rFonts w:cs="Tahoma"/>
                    </w:rPr>
                    <w:t xml:space="preserve"> </w:t>
                  </w:r>
                  <w:r w:rsidR="00143FA7">
                    <w:rPr>
                      <w:rFonts w:cs="Tahoma"/>
                    </w:rPr>
                    <w:t>ΚΔΑΠΑμεΑ</w:t>
                  </w:r>
                </w:p>
                <w:p w14:paraId="26C04B03" w14:textId="059C3668" w:rsidR="00CE5D07" w:rsidRPr="00CE5D07" w:rsidRDefault="00CE5D07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Βασιλέως Γεωργίου Β’18 Καματερό</w:t>
                  </w:r>
                </w:p>
              </w:tc>
            </w:tr>
            <w:tr w:rsidR="00D866F2" w:rsidRPr="00143FA7" w14:paraId="5EE1C377" w14:textId="77777777" w:rsidTr="00147757">
              <w:tc>
                <w:tcPr>
                  <w:tcW w:w="2437" w:type="dxa"/>
                </w:tcPr>
                <w:p w14:paraId="19E793E1" w14:textId="04A798CD" w:rsidR="006F16AC" w:rsidRDefault="006F16AC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 w:rsidRPr="006F16AC">
                    <w:rPr>
                      <w:rFonts w:cs="Tahoma"/>
                    </w:rPr>
                    <w:t>Απαιτούμενα προσόντα</w:t>
                  </w:r>
                </w:p>
              </w:tc>
              <w:tc>
                <w:tcPr>
                  <w:tcW w:w="6379" w:type="dxa"/>
                </w:tcPr>
                <w:p w14:paraId="7C8A4EA2" w14:textId="0B99DD84" w:rsidR="00FA2020" w:rsidRDefault="00FA2020" w:rsidP="00D866F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 xml:space="preserve">Degree in </w:t>
                  </w:r>
                  <w:r w:rsidR="00143FA7">
                    <w:rPr>
                      <w:rFonts w:cs="Tahoma"/>
                      <w:lang w:val="en-GB"/>
                    </w:rPr>
                    <w:t>speech and language</w:t>
                  </w:r>
                  <w:r w:rsidR="00C43D42">
                    <w:rPr>
                      <w:rFonts w:cs="Tahoma"/>
                      <w:lang w:val="en-GB"/>
                    </w:rPr>
                    <w:t xml:space="preserve"> therapy with professional licence.</w:t>
                  </w:r>
                </w:p>
                <w:p w14:paraId="2D703F95" w14:textId="28D3C5A1" w:rsidR="00FA2020" w:rsidRDefault="00C43D42" w:rsidP="00D866F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 xml:space="preserve">. </w:t>
                  </w:r>
                  <w:r w:rsidR="00FA2020">
                    <w:rPr>
                      <w:rFonts w:cs="Tahoma"/>
                      <w:lang w:val="en-GB"/>
                    </w:rPr>
                    <w:t xml:space="preserve"> </w:t>
                  </w:r>
                </w:p>
                <w:p w14:paraId="6420F19B" w14:textId="1B3DD064" w:rsidR="00D866F2" w:rsidRPr="00FA2020" w:rsidRDefault="00FA2020" w:rsidP="00D866F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 xml:space="preserve">  </w:t>
                  </w:r>
                </w:p>
              </w:tc>
            </w:tr>
            <w:tr w:rsidR="00D866F2" w:rsidRPr="005A737A" w14:paraId="77548E35" w14:textId="77777777" w:rsidTr="00147757">
              <w:tc>
                <w:tcPr>
                  <w:tcW w:w="2437" w:type="dxa"/>
                </w:tcPr>
                <w:p w14:paraId="16148540" w14:textId="6FCA1E86" w:rsidR="00D866F2" w:rsidRDefault="00D866F2" w:rsidP="00147757">
                  <w:pPr>
                    <w:pStyle w:val="a"/>
                    <w:ind w:left="-78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Περιγραφή αρμοδιοτήτων</w:t>
                  </w:r>
                  <w:r w:rsidR="006F16AC">
                    <w:rPr>
                      <w:rFonts w:cs="Tahoma"/>
                    </w:rPr>
                    <w:t xml:space="preserve"> ρόλου</w:t>
                  </w:r>
                </w:p>
              </w:tc>
              <w:tc>
                <w:tcPr>
                  <w:tcW w:w="6379" w:type="dxa"/>
                </w:tcPr>
                <w:p w14:paraId="1A95A5BD" w14:textId="57319C29" w:rsidR="00143FA7" w:rsidRPr="00143FA7" w:rsidRDefault="00143FA7" w:rsidP="00143FA7">
                  <w:pPr>
                    <w:pStyle w:val="a"/>
                    <w:numPr>
                      <w:ilvl w:val="0"/>
                      <w:numId w:val="15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143FA7">
                    <w:rPr>
                      <w:rFonts w:cs="Tahoma"/>
                      <w:lang w:val="en-GB"/>
                    </w:rPr>
                    <w:t xml:space="preserve">To provide Speech and Language therapy for students attending Puzzle or </w:t>
                  </w:r>
                  <w:r w:rsidRPr="00143FA7">
                    <w:rPr>
                      <w:rFonts w:cs="Tahoma"/>
                    </w:rPr>
                    <w:t>ΣυνΘεραπευειν</w:t>
                  </w:r>
                  <w:r w:rsidRPr="00143FA7">
                    <w:rPr>
                      <w:rFonts w:cs="Tahoma"/>
                      <w:lang w:val="en-GB"/>
                    </w:rPr>
                    <w:t xml:space="preserve"> </w:t>
                  </w:r>
                  <w:r>
                    <w:rPr>
                      <w:rFonts w:cs="Tahoma"/>
                      <w:lang w:val="en-GB"/>
                    </w:rPr>
                    <w:t>placements</w:t>
                  </w:r>
                </w:p>
                <w:p w14:paraId="2768ED1F" w14:textId="6078AF1F" w:rsidR="00143FA7" w:rsidRPr="00143FA7" w:rsidRDefault="00143FA7" w:rsidP="00143FA7">
                  <w:pPr>
                    <w:pStyle w:val="a"/>
                    <w:numPr>
                      <w:ilvl w:val="0"/>
                      <w:numId w:val="15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143FA7">
                    <w:rPr>
                      <w:rFonts w:cs="Tahoma"/>
                      <w:lang w:val="en-GB"/>
                    </w:rPr>
                    <w:t>individual, group and/or teacher directed therapy sessions</w:t>
                  </w:r>
                  <w:r w:rsidR="008D0F46">
                    <w:rPr>
                      <w:rFonts w:cs="Tahoma"/>
                      <w:lang w:val="en-GB"/>
                    </w:rPr>
                    <w:t xml:space="preserve"> to encourage functional speech and language to our students </w:t>
                  </w:r>
                </w:p>
                <w:p w14:paraId="7F5D8EF5" w14:textId="3C2AC83F" w:rsidR="00143FA7" w:rsidRPr="00143FA7" w:rsidRDefault="00143FA7" w:rsidP="00143FA7">
                  <w:pPr>
                    <w:pStyle w:val="a"/>
                    <w:numPr>
                      <w:ilvl w:val="0"/>
                      <w:numId w:val="15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143FA7">
                    <w:rPr>
                      <w:rFonts w:cs="Tahoma"/>
                      <w:lang w:val="en-GB"/>
                    </w:rPr>
                    <w:t>Provide assessment for current and prospective pupils as needed</w:t>
                  </w:r>
                </w:p>
                <w:p w14:paraId="2C4893A3" w14:textId="3C1B7E91" w:rsidR="00147757" w:rsidRPr="00C43D42" w:rsidRDefault="00143FA7" w:rsidP="00143FA7">
                  <w:pPr>
                    <w:pStyle w:val="a"/>
                    <w:numPr>
                      <w:ilvl w:val="0"/>
                      <w:numId w:val="15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143FA7">
                    <w:rPr>
                      <w:rFonts w:cs="Tahoma"/>
                      <w:lang w:val="en-GB"/>
                    </w:rPr>
                    <w:t>To provide written documents as needed at a professional standard</w:t>
                  </w:r>
                </w:p>
              </w:tc>
            </w:tr>
            <w:tr w:rsidR="006F16AC" w:rsidRPr="005A737A" w14:paraId="5F255703" w14:textId="77777777" w:rsidTr="00147757">
              <w:tc>
                <w:tcPr>
                  <w:tcW w:w="2437" w:type="dxa"/>
                </w:tcPr>
                <w:p w14:paraId="7607DBCF" w14:textId="62A35F9D" w:rsidR="006F16AC" w:rsidRDefault="006F16AC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Περιγραφή γενικών αρμοδιοτήτων</w:t>
                  </w:r>
                </w:p>
              </w:tc>
              <w:tc>
                <w:tcPr>
                  <w:tcW w:w="6379" w:type="dxa"/>
                </w:tcPr>
                <w:p w14:paraId="2E025F90" w14:textId="09359E8A" w:rsidR="006F16AC" w:rsidRDefault="00147757" w:rsidP="00147757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 w:rsidRPr="00147757">
                    <w:rPr>
                      <w:rFonts w:cs="Tahoma"/>
                      <w:lang w:val="en-GB"/>
                    </w:rPr>
                    <w:t>Fulfil wider professional responsibilities</w:t>
                  </w:r>
                </w:p>
                <w:p w14:paraId="22E8BD8F" w14:textId="18586AB9" w:rsidR="00147757" w:rsidRPr="00147757" w:rsidRDefault="00143FA7" w:rsidP="00147757">
                  <w:pPr>
                    <w:pStyle w:val="a"/>
                    <w:numPr>
                      <w:ilvl w:val="0"/>
                      <w:numId w:val="14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M</w:t>
                  </w:r>
                  <w:r w:rsidR="00147757" w:rsidRPr="00147757">
                    <w:rPr>
                      <w:rFonts w:cs="Tahoma"/>
                      <w:lang w:val="en-GB"/>
                    </w:rPr>
                    <w:t xml:space="preserve">ake a positive contribution to the wider life and ethos of the </w:t>
                  </w:r>
                  <w:r w:rsidR="00147757">
                    <w:rPr>
                      <w:rFonts w:cs="Tahoma"/>
                      <w:lang w:val="en-GB"/>
                    </w:rPr>
                    <w:t>school</w:t>
                  </w:r>
                </w:p>
                <w:p w14:paraId="4BAACFD9" w14:textId="73E75198" w:rsidR="00147757" w:rsidRPr="00147757" w:rsidRDefault="00143FA7" w:rsidP="00147757">
                  <w:pPr>
                    <w:pStyle w:val="a"/>
                    <w:numPr>
                      <w:ilvl w:val="0"/>
                      <w:numId w:val="14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D</w:t>
                  </w:r>
                  <w:r w:rsidR="00147757" w:rsidRPr="00147757">
                    <w:rPr>
                      <w:rFonts w:cs="Tahoma"/>
                      <w:lang w:val="en-GB"/>
                    </w:rPr>
                    <w:t>evelop effective professional relationships with colleagues, knowing</w:t>
                  </w:r>
                  <w:r w:rsidR="00147757">
                    <w:rPr>
                      <w:rFonts w:cs="Tahoma"/>
                      <w:lang w:val="en-GB"/>
                    </w:rPr>
                    <w:t xml:space="preserve"> </w:t>
                  </w:r>
                  <w:r w:rsidR="00147757" w:rsidRPr="00147757">
                    <w:rPr>
                      <w:rFonts w:cs="Tahoma"/>
                      <w:lang w:val="en-GB"/>
                    </w:rPr>
                    <w:t>how and when to draw on advice and specialist support: being prepared to adapt practice where necessary</w:t>
                  </w:r>
                </w:p>
                <w:p w14:paraId="4FFCF485" w14:textId="02FE5AF1" w:rsidR="00147757" w:rsidRPr="00143FA7" w:rsidRDefault="00143FA7" w:rsidP="00143FA7">
                  <w:pPr>
                    <w:pStyle w:val="a"/>
                    <w:numPr>
                      <w:ilvl w:val="0"/>
                      <w:numId w:val="14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T</w:t>
                  </w:r>
                  <w:r w:rsidR="00147757" w:rsidRPr="00147757">
                    <w:rPr>
                      <w:rFonts w:cs="Tahoma"/>
                      <w:lang w:val="en-GB"/>
                    </w:rPr>
                    <w:t xml:space="preserve">ake responsibility for improving teaching through appropriate professional </w:t>
                  </w:r>
                  <w:r w:rsidR="00147757" w:rsidRPr="00143FA7">
                    <w:rPr>
                      <w:rFonts w:cs="Tahoma"/>
                      <w:lang w:val="en-GB"/>
                    </w:rPr>
                    <w:t>development, responding to advice and feedback from colleagues</w:t>
                  </w:r>
                </w:p>
                <w:p w14:paraId="26888A10" w14:textId="66589CB2" w:rsidR="00147757" w:rsidRPr="00E177FC" w:rsidRDefault="00143FA7" w:rsidP="00147757">
                  <w:pPr>
                    <w:pStyle w:val="a"/>
                    <w:numPr>
                      <w:ilvl w:val="0"/>
                      <w:numId w:val="14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C</w:t>
                  </w:r>
                  <w:r w:rsidR="00147757" w:rsidRPr="00147757">
                    <w:rPr>
                      <w:rFonts w:cs="Tahoma"/>
                      <w:lang w:val="en-GB"/>
                    </w:rPr>
                    <w:t>ommunicate effectively with pupils, parents and carers with regard to pupils’ achievements and well-being</w:t>
                  </w:r>
                </w:p>
              </w:tc>
            </w:tr>
            <w:tr w:rsidR="00D866F2" w:rsidRPr="005A737A" w14:paraId="76AB4B91" w14:textId="77777777" w:rsidTr="00147757">
              <w:tc>
                <w:tcPr>
                  <w:tcW w:w="2437" w:type="dxa"/>
                </w:tcPr>
                <w:p w14:paraId="01E077BA" w14:textId="4E6FD41E" w:rsidR="00D866F2" w:rsidRDefault="006F16AC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Ωράριο εργασίας</w:t>
                  </w:r>
                </w:p>
              </w:tc>
              <w:tc>
                <w:tcPr>
                  <w:tcW w:w="6379" w:type="dxa"/>
                </w:tcPr>
                <w:p w14:paraId="1B5DC069" w14:textId="198F52CC" w:rsidR="00D866F2" w:rsidRPr="00FD3866" w:rsidRDefault="00FD3866" w:rsidP="00D866F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Monday-Friday (full time) or part time upon request</w:t>
                  </w:r>
                  <w:r w:rsidR="00CE5D07">
                    <w:rPr>
                      <w:rFonts w:cs="Tahoma"/>
                      <w:lang w:val="en-GB"/>
                    </w:rPr>
                    <w:t xml:space="preserve"> or other agreement </w:t>
                  </w:r>
                </w:p>
              </w:tc>
            </w:tr>
            <w:tr w:rsidR="00D866F2" w:rsidRPr="005A737A" w14:paraId="256DF984" w14:textId="77777777" w:rsidTr="00147757">
              <w:tc>
                <w:tcPr>
                  <w:tcW w:w="2437" w:type="dxa"/>
                </w:tcPr>
                <w:p w14:paraId="247EFF33" w14:textId="79AEDE34" w:rsidR="00D866F2" w:rsidRDefault="006F16AC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Οικονομικοί όροι</w:t>
                  </w:r>
                </w:p>
              </w:tc>
              <w:tc>
                <w:tcPr>
                  <w:tcW w:w="6379" w:type="dxa"/>
                </w:tcPr>
                <w:p w14:paraId="7C8DD081" w14:textId="77777777" w:rsidR="00FD3866" w:rsidRPr="00143FA7" w:rsidRDefault="00FD3866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 xml:space="preserve">Fixed term contract (September-July). </w:t>
                  </w:r>
                </w:p>
                <w:p w14:paraId="70B08AC8" w14:textId="77777777" w:rsidR="00D866F2" w:rsidRDefault="00FD3866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 xml:space="preserve">After two years of continuous and successful collaboration, the contract becomes automatically permanent. </w:t>
                  </w:r>
                </w:p>
                <w:p w14:paraId="419FFFE2" w14:textId="5E62A094" w:rsidR="00FD3866" w:rsidRDefault="00FD3866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Salary</w:t>
                  </w:r>
                  <w:r w:rsidR="00CE5D07" w:rsidRPr="00CE5D07">
                    <w:rPr>
                      <w:rFonts w:cs="Tahoma"/>
                      <w:lang w:val="en-GB"/>
                    </w:rPr>
                    <w:t xml:space="preserve"> </w:t>
                  </w:r>
                  <w:r w:rsidR="008D0F46">
                    <w:rPr>
                      <w:rFonts w:cs="Tahoma"/>
                      <w:lang w:val="en-GB"/>
                    </w:rPr>
                    <w:t xml:space="preserve">depending on the experience and qualifications </w:t>
                  </w:r>
                  <w:r w:rsidR="00CE5D07">
                    <w:rPr>
                      <w:rFonts w:cs="Tahoma"/>
                      <w:lang w:val="en-GB"/>
                    </w:rPr>
                    <w:t xml:space="preserve">including </w:t>
                  </w:r>
                  <w:r>
                    <w:rPr>
                      <w:rFonts w:cs="Tahoma"/>
                      <w:lang w:val="en-GB"/>
                    </w:rPr>
                    <w:t>National Insurance (IKA)</w:t>
                  </w:r>
                </w:p>
                <w:p w14:paraId="714C8EE9" w14:textId="1EBC46F9" w:rsidR="00FD3866" w:rsidRDefault="00FD3866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lastRenderedPageBreak/>
                    <w:t xml:space="preserve">National Benefits (Christmas, Easter benefit, holidays leave, parental </w:t>
                  </w:r>
                  <w:r w:rsidR="00CE5D07">
                    <w:rPr>
                      <w:rFonts w:cs="Tahoma"/>
                      <w:lang w:val="en-GB"/>
                    </w:rPr>
                    <w:t>leave, etc</w:t>
                  </w:r>
                  <w:r>
                    <w:rPr>
                      <w:rFonts w:cs="Tahoma"/>
                      <w:lang w:val="en-GB"/>
                    </w:rPr>
                    <w:t>)</w:t>
                  </w:r>
                </w:p>
                <w:p w14:paraId="4DB87D66" w14:textId="77777777" w:rsidR="00FD3866" w:rsidRDefault="00FD3866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5% for Maters’ relevant to the job description or role</w:t>
                  </w:r>
                </w:p>
                <w:p w14:paraId="39CD4725" w14:textId="77777777" w:rsidR="00FD3866" w:rsidRDefault="00FD3866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10% for PhD</w:t>
                  </w:r>
                  <w:r w:rsidR="00CE5D07">
                    <w:rPr>
                      <w:rFonts w:cs="Tahoma"/>
                      <w:lang w:val="en-GB"/>
                    </w:rPr>
                    <w:t>s’ relevant to the job description</w:t>
                  </w:r>
                </w:p>
                <w:p w14:paraId="16902FEE" w14:textId="77777777" w:rsidR="00CE5D07" w:rsidRDefault="00CE5D07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Salary increase 5% every 6 months</w:t>
                  </w:r>
                </w:p>
                <w:p w14:paraId="7A37662C" w14:textId="77777777" w:rsidR="00CE5D07" w:rsidRDefault="00CE5D07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CE5D07">
                    <w:rPr>
                      <w:rFonts w:cs="Tahoma"/>
                      <w:lang w:val="en-GB"/>
                    </w:rPr>
                    <w:t>3 Bonus a year</w:t>
                  </w:r>
                  <w:r>
                    <w:rPr>
                      <w:rFonts w:cs="Tahoma"/>
                      <w:lang w:val="en-GB"/>
                    </w:rPr>
                    <w:t xml:space="preserve"> (50-100€)</w:t>
                  </w:r>
                  <w:r w:rsidRPr="00CE5D07">
                    <w:rPr>
                      <w:rFonts w:cs="Tahoma"/>
                      <w:lang w:val="en-GB"/>
                    </w:rPr>
                    <w:t xml:space="preserve"> of excellent performance and innovation</w:t>
                  </w:r>
                </w:p>
                <w:p w14:paraId="53B195BF" w14:textId="2FF15E44" w:rsidR="005A737A" w:rsidRDefault="005A737A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5A737A">
                    <w:rPr>
                      <w:rFonts w:cs="Tahoma"/>
                      <w:lang w:val="en-GB"/>
                    </w:rPr>
                    <w:t>Private Pension scheme and health insurance by INTERAMERICAN</w:t>
                  </w:r>
                </w:p>
                <w:p w14:paraId="4DFCE34A" w14:textId="77777777" w:rsidR="00C43D42" w:rsidRDefault="00C43D42" w:rsidP="00C43D4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</w:p>
                <w:p w14:paraId="55A324A7" w14:textId="77777777" w:rsidR="005A737A" w:rsidRDefault="00C43D42" w:rsidP="00C43D4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 w:rsidRPr="00143FA7">
                    <w:rPr>
                      <w:rFonts w:cs="Tahoma"/>
                      <w:b/>
                      <w:bCs/>
                      <w:lang w:val="en-GB"/>
                    </w:rPr>
                    <w:t>Working on an hourly basis</w:t>
                  </w:r>
                  <w:r w:rsidR="008D0F46">
                    <w:rPr>
                      <w:rFonts w:cs="Tahoma"/>
                      <w:b/>
                      <w:bCs/>
                      <w:lang w:val="en-GB"/>
                    </w:rPr>
                    <w:t xml:space="preserve"> (60’)</w:t>
                  </w:r>
                  <w:r w:rsidRPr="00143FA7">
                    <w:rPr>
                      <w:rFonts w:cs="Tahoma"/>
                      <w:b/>
                      <w:bCs/>
                      <w:lang w:val="en-GB"/>
                    </w:rPr>
                    <w:t>/ rate:</w:t>
                  </w:r>
                  <w:r>
                    <w:rPr>
                      <w:rFonts w:cs="Tahoma"/>
                      <w:lang w:val="en-GB"/>
                    </w:rPr>
                    <w:t xml:space="preserve"> </w:t>
                  </w:r>
                </w:p>
                <w:p w14:paraId="625B0B02" w14:textId="59BA2826" w:rsidR="00C43D42" w:rsidRDefault="00C43D42" w:rsidP="00C43D4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15,00</w:t>
                  </w:r>
                  <w:r w:rsidRPr="00C43D42">
                    <w:rPr>
                      <w:rFonts w:cs="Tahoma"/>
                      <w:lang w:val="en-GB"/>
                    </w:rPr>
                    <w:t>€</w:t>
                  </w:r>
                  <w:r>
                    <w:rPr>
                      <w:rFonts w:cs="Tahoma"/>
                      <w:lang w:val="en-GB"/>
                    </w:rPr>
                    <w:t xml:space="preserve"> including National Insurance</w:t>
                  </w:r>
                </w:p>
                <w:p w14:paraId="1E395FAD" w14:textId="4CDBFD1D" w:rsidR="00C43D42" w:rsidRPr="00C43D42" w:rsidRDefault="00C43D42" w:rsidP="00C43D4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 w:rsidRPr="00C43D42">
                    <w:rPr>
                      <w:rFonts w:cs="Tahoma"/>
                      <w:lang w:val="en-GB"/>
                    </w:rPr>
                    <w:t>5% for Maters’ relevant to the job description or role</w:t>
                  </w:r>
                </w:p>
                <w:p w14:paraId="1A18341C" w14:textId="05290DF4" w:rsidR="00C43D42" w:rsidRPr="00C43D42" w:rsidRDefault="00C43D42" w:rsidP="00C43D4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 w:rsidRPr="00C43D42">
                    <w:rPr>
                      <w:rFonts w:cs="Tahoma"/>
                      <w:lang w:val="en-GB"/>
                    </w:rPr>
                    <w:t>10% for PhDs’ relevant to the job description</w:t>
                  </w:r>
                </w:p>
                <w:p w14:paraId="2D93DBDB" w14:textId="5B2B1656" w:rsidR="00C43D42" w:rsidRPr="00C43D42" w:rsidRDefault="00C43D42" w:rsidP="00C43D4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 w:rsidRPr="00C43D42">
                    <w:rPr>
                      <w:rFonts w:cs="Tahoma"/>
                      <w:lang w:val="en-GB"/>
                    </w:rPr>
                    <w:t>Salary increase 5% every 6 months</w:t>
                  </w:r>
                </w:p>
                <w:p w14:paraId="0E33AEB8" w14:textId="15477242" w:rsidR="00C43D42" w:rsidRDefault="00C43D42" w:rsidP="00C43D4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 w:rsidRPr="00C43D42">
                    <w:rPr>
                      <w:rFonts w:cs="Tahoma"/>
                      <w:lang w:val="en-GB"/>
                    </w:rPr>
                    <w:t>3 Bonus a year (50-100€) of excellent performance and innovation</w:t>
                  </w:r>
                </w:p>
                <w:p w14:paraId="21EAAF9B" w14:textId="74E0399D" w:rsidR="005A737A" w:rsidRDefault="005A737A" w:rsidP="00C43D4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 w:rsidRPr="005A737A">
                    <w:rPr>
                      <w:rFonts w:cs="Tahoma"/>
                      <w:lang w:val="en-GB"/>
                    </w:rPr>
                    <w:t>Private Pension scheme and health insurance by INTERAMERICAN</w:t>
                  </w:r>
                </w:p>
                <w:p w14:paraId="37111561" w14:textId="3E627624" w:rsidR="00C43D42" w:rsidRPr="00FD3866" w:rsidRDefault="00C43D42" w:rsidP="00C43D4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</w:p>
              </w:tc>
            </w:tr>
            <w:tr w:rsidR="006F16AC" w:rsidRPr="005A737A" w14:paraId="4378E7B5" w14:textId="77777777" w:rsidTr="00147757">
              <w:tc>
                <w:tcPr>
                  <w:tcW w:w="2437" w:type="dxa"/>
                </w:tcPr>
                <w:p w14:paraId="191AAC62" w14:textId="3DF71AE1" w:rsidR="006F16AC" w:rsidRDefault="006F16AC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lastRenderedPageBreak/>
                    <w:t xml:space="preserve">Εργοδοτικές παροχές </w:t>
                  </w:r>
                </w:p>
              </w:tc>
              <w:tc>
                <w:tcPr>
                  <w:tcW w:w="6379" w:type="dxa"/>
                </w:tcPr>
                <w:p w14:paraId="53F981A8" w14:textId="4AB48ABB" w:rsidR="00E177FC" w:rsidRP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E177FC">
                    <w:rPr>
                      <w:rFonts w:cs="Tahoma"/>
                      <w:lang w:val="en-GB"/>
                    </w:rPr>
                    <w:t xml:space="preserve">The opportunity to help shape our future by joining </w:t>
                  </w:r>
                  <w:r>
                    <w:rPr>
                      <w:rFonts w:cs="Tahoma"/>
                      <w:lang w:val="en-GB"/>
                    </w:rPr>
                    <w:t xml:space="preserve">the CKT conglomerate </w:t>
                  </w:r>
                </w:p>
                <w:p w14:paraId="25EFF255" w14:textId="77777777" w:rsidR="00E177FC" w:rsidRP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E177FC">
                    <w:rPr>
                      <w:rFonts w:cs="Tahoma"/>
                      <w:lang w:val="en-GB"/>
                    </w:rPr>
                    <w:t>A school community committed to nurturing young people with ASD alongside raising achievement and attainment</w:t>
                  </w:r>
                </w:p>
                <w:p w14:paraId="01307ABA" w14:textId="77777777" w:rsidR="00E177FC" w:rsidRP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E177FC">
                    <w:rPr>
                      <w:rFonts w:cs="Tahoma"/>
                      <w:lang w:val="en-GB"/>
                    </w:rPr>
                    <w:t>A stunning environment with modern building, excellent resources and facilities, purpose built for students with ASD</w:t>
                  </w:r>
                </w:p>
                <w:p w14:paraId="3BE0EEDD" w14:textId="16A6418C" w:rsidR="00E177FC" w:rsidRP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E177FC">
                    <w:rPr>
                      <w:rFonts w:cs="Tahoma"/>
                      <w:lang w:val="en-GB"/>
                    </w:rPr>
                    <w:t>A strong commitment to support professional development opportunities</w:t>
                  </w:r>
                  <w:r w:rsidR="00147757">
                    <w:rPr>
                      <w:rFonts w:cs="Tahoma"/>
                      <w:lang w:val="en-GB"/>
                    </w:rPr>
                    <w:t>-training in PECS, TEACCH, SCERTS, ATTENTION AUTISM, S-BRATA, MAKATON etc</w:t>
                  </w:r>
                </w:p>
                <w:p w14:paraId="39CC5AAF" w14:textId="77777777" w:rsidR="006F16A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E177FC">
                    <w:rPr>
                      <w:rFonts w:cs="Tahoma"/>
                      <w:lang w:val="en-GB"/>
                    </w:rPr>
                    <w:t>A supportive Leadership Team dedicated to exceptional outcomes within a happy environment which nurtures and supports all staff and students</w:t>
                  </w:r>
                </w:p>
                <w:p w14:paraId="4920357E" w14:textId="77777777" w:rsid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Staff wellbeing scheme (early leave every Friday)</w:t>
                  </w:r>
                </w:p>
                <w:p w14:paraId="59D266B3" w14:textId="77777777" w:rsid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INSET (In School Educational Training- no extra hours)</w:t>
                  </w:r>
                </w:p>
                <w:p w14:paraId="302F3CDF" w14:textId="1E829994" w:rsid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Lunch break of 40’</w:t>
                  </w:r>
                </w:p>
                <w:p w14:paraId="134A8993" w14:textId="0CB8E7E9" w:rsidR="00E177FC" w:rsidRDefault="00FD3866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Extra holidays in Christmas and Easter time</w:t>
                  </w:r>
                </w:p>
                <w:p w14:paraId="2F53F8B4" w14:textId="0029269F" w:rsidR="00E177FC" w:rsidRPr="00E177FC" w:rsidRDefault="00E177FC" w:rsidP="00E177FC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 xml:space="preserve"> </w:t>
                  </w:r>
                </w:p>
              </w:tc>
            </w:tr>
          </w:tbl>
          <w:p w14:paraId="70EDD818" w14:textId="77777777" w:rsidR="00D866F2" w:rsidRPr="00E177FC" w:rsidRDefault="00D866F2" w:rsidP="00D866F2">
            <w:pPr>
              <w:pStyle w:val="a"/>
              <w:jc w:val="left"/>
              <w:rPr>
                <w:rFonts w:cs="Tahoma"/>
                <w:lang w:val="en-GB"/>
              </w:rPr>
            </w:pPr>
          </w:p>
          <w:p w14:paraId="7B6D4DEB" w14:textId="19062AAB" w:rsidR="00D866F2" w:rsidRPr="00E177FC" w:rsidRDefault="00D866F2" w:rsidP="00D866F2">
            <w:pPr>
              <w:pStyle w:val="a"/>
              <w:rPr>
                <w:rFonts w:cs="Tahoma"/>
                <w:lang w:val="en-GB"/>
              </w:rPr>
            </w:pPr>
          </w:p>
        </w:tc>
      </w:tr>
      <w:tr w:rsidR="006F16AC" w:rsidRPr="005A737A" w14:paraId="1C4F244A" w14:textId="77777777" w:rsidTr="00A81C05">
        <w:trPr>
          <w:trHeight w:val="749"/>
        </w:trPr>
        <w:tc>
          <w:tcPr>
            <w:tcW w:w="10466" w:type="dxa"/>
          </w:tcPr>
          <w:p w14:paraId="7EBCFDBA" w14:textId="63CE748D" w:rsidR="006F16AC" w:rsidRDefault="00147757" w:rsidP="00147757">
            <w:pPr>
              <w:pStyle w:val="a"/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lastRenderedPageBreak/>
              <w:t xml:space="preserve">Please, respond to this letter by </w:t>
            </w:r>
            <w:r w:rsidR="008D0F46">
              <w:rPr>
                <w:rFonts w:cs="Tahoma"/>
                <w:lang w:val="en-GB"/>
              </w:rPr>
              <w:t>Wednesday 14</w:t>
            </w:r>
            <w:r w:rsidR="008D0F46" w:rsidRPr="008D0F46">
              <w:rPr>
                <w:rFonts w:cs="Tahoma"/>
                <w:vertAlign w:val="superscript"/>
                <w:lang w:val="en-GB"/>
              </w:rPr>
              <w:t>th</w:t>
            </w:r>
            <w:r w:rsidR="008D0F46">
              <w:rPr>
                <w:rFonts w:cs="Tahoma"/>
                <w:lang w:val="en-GB"/>
              </w:rPr>
              <w:t xml:space="preserve"> December </w:t>
            </w:r>
            <w:r w:rsidR="000D3611">
              <w:rPr>
                <w:rFonts w:cs="Tahoma"/>
                <w:lang w:val="en-GB"/>
              </w:rPr>
              <w:t xml:space="preserve"> </w:t>
            </w:r>
          </w:p>
          <w:p w14:paraId="1503EA70" w14:textId="0D14D5F1" w:rsid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 xml:space="preserve">Should you need further information, please email to </w:t>
            </w:r>
            <w:hyperlink r:id="rId12" w:history="1">
              <w:r w:rsidRPr="00F44344">
                <w:rPr>
                  <w:rStyle w:val="Hyperlink"/>
                  <w:rFonts w:cs="Tahoma"/>
                  <w:sz w:val="20"/>
                  <w:lang w:val="en-GB"/>
                </w:rPr>
                <w:t>catherine.turnbull@puzzlekdapmea.com</w:t>
              </w:r>
            </w:hyperlink>
            <w:r>
              <w:rPr>
                <w:rFonts w:cs="Tahoma"/>
                <w:lang w:val="en-GB"/>
              </w:rPr>
              <w:t xml:space="preserve"> </w:t>
            </w:r>
          </w:p>
          <w:p w14:paraId="75D1ED4D" w14:textId="1189A6B3" w:rsid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</w:p>
          <w:p w14:paraId="68CCE117" w14:textId="51935ED4" w:rsid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 xml:space="preserve">We wish good luck and every personal and professional success. </w:t>
            </w:r>
          </w:p>
          <w:p w14:paraId="1DA9BF3D" w14:textId="141A40EF" w:rsid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</w:p>
          <w:p w14:paraId="4E39C606" w14:textId="2BF876CE" w:rsid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Kind regards,</w:t>
            </w:r>
          </w:p>
          <w:p w14:paraId="3FEEC5DB" w14:textId="387D3587" w:rsid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Catherine Kyriakidi Turnbull</w:t>
            </w:r>
          </w:p>
          <w:p w14:paraId="367B4A6B" w14:textId="0B8F21EA" w:rsidR="000D3611" w:rsidRP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CEO-BSW/MASEN/SENDCo</w:t>
            </w:r>
          </w:p>
          <w:p w14:paraId="576898BE" w14:textId="77777777" w:rsidR="006F16AC" w:rsidRPr="00E177FC" w:rsidRDefault="006F16AC" w:rsidP="00D866F2">
            <w:pPr>
              <w:pStyle w:val="a"/>
              <w:rPr>
                <w:rFonts w:cs="Tahoma"/>
                <w:lang w:val="en-GB"/>
              </w:rPr>
            </w:pPr>
          </w:p>
          <w:p w14:paraId="5F2995A2" w14:textId="77777777" w:rsidR="006F16AC" w:rsidRPr="00E177FC" w:rsidRDefault="006F16AC" w:rsidP="00D866F2">
            <w:pPr>
              <w:pStyle w:val="a"/>
              <w:rPr>
                <w:rFonts w:cs="Tahoma"/>
                <w:lang w:val="en-GB"/>
              </w:rPr>
            </w:pPr>
          </w:p>
          <w:p w14:paraId="5E05B720" w14:textId="62B89B45" w:rsidR="006F16AC" w:rsidRPr="00E177FC" w:rsidRDefault="006F16AC" w:rsidP="00D866F2">
            <w:pPr>
              <w:pStyle w:val="a"/>
              <w:rPr>
                <w:rFonts w:cs="Tahoma"/>
                <w:lang w:val="en-GB"/>
              </w:rPr>
            </w:pPr>
          </w:p>
        </w:tc>
      </w:tr>
    </w:tbl>
    <w:p w14:paraId="27AD141C" w14:textId="5216FB9D" w:rsidR="00143FA7" w:rsidRPr="00143FA7" w:rsidRDefault="00143FA7" w:rsidP="00143FA7">
      <w:pPr>
        <w:tabs>
          <w:tab w:val="left" w:pos="1950"/>
        </w:tabs>
        <w:rPr>
          <w:lang w:val="en-GB"/>
        </w:rPr>
      </w:pPr>
    </w:p>
    <w:sectPr w:rsidR="00143FA7" w:rsidRPr="00143FA7" w:rsidSect="000E4C07">
      <w:headerReference w:type="default" r:id="rId13"/>
      <w:footerReference w:type="first" r:id="rId14"/>
      <w:pgSz w:w="11906" w:h="16838" w:code="9"/>
      <w:pgMar w:top="2275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CE69" w14:textId="77777777" w:rsidR="002700AC" w:rsidRDefault="002700AC">
      <w:pPr>
        <w:spacing w:after="0" w:line="240" w:lineRule="auto"/>
      </w:pPr>
      <w:r>
        <w:separator/>
      </w:r>
    </w:p>
    <w:p w14:paraId="52904864" w14:textId="77777777" w:rsidR="002700AC" w:rsidRDefault="002700AC"/>
  </w:endnote>
  <w:endnote w:type="continuationSeparator" w:id="0">
    <w:p w14:paraId="294FE7AB" w14:textId="77777777" w:rsidR="002700AC" w:rsidRDefault="002700AC">
      <w:pPr>
        <w:spacing w:after="0" w:line="240" w:lineRule="auto"/>
      </w:pPr>
      <w:r>
        <w:continuationSeparator/>
      </w:r>
    </w:p>
    <w:p w14:paraId="79776734" w14:textId="77777777" w:rsidR="002700AC" w:rsidRDefault="00270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00C3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7D6F" w14:textId="77777777" w:rsidR="002700AC" w:rsidRDefault="002700AC">
      <w:pPr>
        <w:spacing w:after="0" w:line="240" w:lineRule="auto"/>
      </w:pPr>
      <w:r>
        <w:separator/>
      </w:r>
    </w:p>
    <w:p w14:paraId="2DC3028A" w14:textId="77777777" w:rsidR="002700AC" w:rsidRDefault="002700AC"/>
  </w:footnote>
  <w:footnote w:type="continuationSeparator" w:id="0">
    <w:p w14:paraId="50F02DF2" w14:textId="77777777" w:rsidR="002700AC" w:rsidRDefault="002700AC">
      <w:pPr>
        <w:spacing w:after="0" w:line="240" w:lineRule="auto"/>
      </w:pPr>
      <w:r>
        <w:continuationSeparator/>
      </w:r>
    </w:p>
    <w:p w14:paraId="291F71F6" w14:textId="77777777" w:rsidR="002700AC" w:rsidRDefault="002700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C4F7" w14:textId="77777777" w:rsidR="001B4EEF" w:rsidRPr="00FE1448" w:rsidRDefault="00107C8E" w:rsidP="00FE1448">
    <w:pPr>
      <w:pStyle w:val="Header"/>
    </w:pP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BB73A4B" wp14:editId="0F43FB3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6182" cy="10059285"/>
              <wp:effectExtent l="0" t="0" r="0" b="0"/>
              <wp:wrapNone/>
              <wp:docPr id="23" name="Ομάδα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6182" cy="10059285"/>
                        <a:chOff x="0" y="0"/>
                        <a:chExt cx="7776182" cy="10059285"/>
                      </a:xfrm>
                    </wpg:grpSpPr>
                    <wps:wsp>
                      <wps:cNvPr id="8" name="Ελεύθερη σχεδίαση 5">
                        <a:extLst>
                          <a:ext uri="{FF2B5EF4-FFF2-40B4-BE49-F238E27FC236}">
                            <a16:creationId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23925"/>
                          <a:ext cx="4317214" cy="1032782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Ελεύθερη σχεδίαση 6">
                        <a:extLst>
                          <a:ext uri="{FF2B5EF4-FFF2-40B4-BE49-F238E27FC236}">
                            <a16:creationId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43350" y="485775"/>
                          <a:ext cx="3832315" cy="658586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Ορθογώνιο 8">
                        <a:extLst>
                          <a:ext uri="{FF2B5EF4-FFF2-40B4-BE49-F238E27FC236}">
                            <a16:creationId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308" cy="66756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Ελεύθερη σχεδίαση: Σχήμα 27">
                        <a:extLst>
                          <a:ext uri="{FF2B5EF4-FFF2-40B4-BE49-F238E27FC236}">
                            <a16:creationId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8515350"/>
                          <a:ext cx="6694833" cy="1543935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Ελεύθερη σχεδίαση: Σχήμα 24"/>
                      <wps:cNvSpPr>
                        <a:spLocks/>
                      </wps:cNvSpPr>
                      <wps:spPr bwMode="auto">
                        <a:xfrm>
                          <a:off x="6496050" y="7315200"/>
                          <a:ext cx="1280132" cy="2742111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Ελεύθερη σχεδίαση 13">
                        <a:extLst>
                          <a:ext uri="{FF2B5EF4-FFF2-40B4-BE49-F238E27FC236}">
                            <a16:creationId xmlns:a16="http://schemas.microsoft.com/office/drawing/2014/main" id="{8825FBAD-95F1-4207-9A2A-C5C7686DC2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67325" y="7848600"/>
                          <a:ext cx="1228410" cy="1766207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Ελεύθερη σχεδίαση 15">
                        <a:extLst>
                          <a:ext uri="{FF2B5EF4-FFF2-40B4-BE49-F238E27FC236}">
                            <a16:creationId xmlns:a16="http://schemas.microsoft.com/office/drawing/2014/main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012" y="8248650"/>
                          <a:ext cx="716034" cy="1017814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Ορθογώνιο 28">
                        <a:extLst>
                          <a:ext uri="{FF2B5EF4-FFF2-40B4-BE49-F238E27FC236}">
                            <a16:creationId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7DC9142" id="Ομάδα 23" o:spid="_x0000_s1026" alt="&quot;&quot;" style="position:absolute;margin-left:0;margin-top:0;width:612.3pt;height:792.05pt;z-index:251678720;mso-width-percent:1000;mso-height-percent:1000;mso-position-horizontal:center;mso-position-horizontal-relative:page;mso-position-vertical:center;mso-position-vertical-relative:page;mso-width-percent:1000;mso-height-percent:1000" coordsize="77761,100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">
              <v:shape id="Ελεύθερη σχεδίαση 5" o:spid="_x0000_s1027" style="position:absolute;top:9239;width:43172;height:10328;visibility:visible;mso-wrap-style:square;v-text-anchor:top" coordsize="267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" path="m2136,l,,,690r2671,l2136,xe" fillcolor="#650707 [3205]" stroked="f">
                <v:path arrowok="t" o:connecttype="custom" o:connectlocs="3452478,0;0,0;0,1032782;4317214,1032782;3452478,0" o:connectangles="0,0,0,0,0"/>
              </v:shape>
              <v:shape id="Ελεύθερη σχεδίαση 6" o:spid="_x0000_s1028" style="position:absolute;left:39433;top:4857;width:38323;height:658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" path="m2371,l,,355,440r2016,l2371,xe" fillcolor="#414141 [3207]" stroked="f">
                <v:path arrowok="t" o:connecttype="custom" o:connectlocs="3832315,0;0,0;573797,658586;3832315,658586;3832315,0" o:connectangles="0,0,0,0,0"/>
              </v:shape>
              <v:rect id="Ορθογώνιο 8" o:spid="_x0000_s1029" style="position:absolute;width:77713;height: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" fillcolor="#262626 [3204]" stroked="f"/>
              <v:shape id="Ελεύθερη σχεδίαση: Σχήμα 27" o:spid="_x0000_s1030" style="position:absolute;top:85153;width:66948;height:15439;visibility:visible;mso-wrap-style:square;v-text-anchor:top" coordsize="6694833,154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" path="m,l4583908,,6694833,1543935r-5670895,l9698,1543935r-9698,l,48783r307,l,xe" fillcolor="#414141 [3207]" stroked="f">
                <v:path arrowok="t" o:connecttype="custom" o:connectlocs="0,0;4583908,0;6694833,1543935;1023938,1543935;9698,1543935;0,1543935;0,48783;307,48783" o:connectangles="0,0,0,0,0,0,0,0"/>
              </v:shape>
              <v:shape id="Ελεύθερη σχεδίαση: Σχήμα 24" o:spid="_x0000_s1031" style="position:absolute;left:64960;top:73152;width:12801;height:27421;visibility:visible;mso-wrap-style:square;v-text-anchor:top" coordsize="1280132,274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" path="m1280132,r,2733130l1280131,2733130r,8981l1094394,2742111r,-7l1094254,2742111,,1944324,,926510,1280132,xe" fillcolor="#650707 [3205]" stroked="f">
                <v:path arrowok="t" o:connecttype="custom" o:connectlocs="1280132,0;1280132,2733130;1280131,2733130;1280131,2742111;1094394,2742111;1094394,2742104;1094254,2742111;0,1944324;0,926510" o:connectangles="0,0,0,0,0,0,0,0,0"/>
              </v:shape>
              <v:shape id="Ελεύθερη σχεδίαση 13" o:spid="_x0000_s1032" style="position:absolute;left:52673;top:78486;width:12284;height:1766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" path="m760,l,593r760,587l760,946,317,604,760,266,760,xe" fillcolor="#262626 [3204]" stroked="f">
                <v:path arrowok="t" o:connecttype="custom" o:connectlocs="1228410,0;0,887594;1228410,1766207;1228410,1415959;512376,904058;1228410,398145;1228410,0" o:connectangles="0,0,0,0,0,0,0"/>
              </v:shape>
              <v:shape id="Ελεύθερη σχεδίαση 15" o:spid="_x0000_s1033" style="position:absolute;left:57800;top:82486;width:7160;height:10178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I+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" path="m443,l,338,443,680,443,xe" fillcolor="#e3e3e3 [3206]" stroked="f">
                <v:path arrowok="t" o:connecttype="custom" o:connectlocs="716034,0;0,505913;716034,1017814;716034,0" o:connectangles="0,0,0,0"/>
              </v:shape>
              <v:rect id="Ορθογώνιο 28" o:spid="_x0000_s1034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" filled="f" strok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B44C26"/>
    <w:multiLevelType w:val="hybridMultilevel"/>
    <w:tmpl w:val="3774D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D381A"/>
    <w:multiLevelType w:val="hybridMultilevel"/>
    <w:tmpl w:val="F10AB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80308"/>
    <w:multiLevelType w:val="hybridMultilevel"/>
    <w:tmpl w:val="FDD6C6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91704"/>
    <w:multiLevelType w:val="hybridMultilevel"/>
    <w:tmpl w:val="445841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E3883"/>
    <w:multiLevelType w:val="hybridMultilevel"/>
    <w:tmpl w:val="5016C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C2028"/>
    <w:multiLevelType w:val="hybridMultilevel"/>
    <w:tmpl w:val="AAC6E6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C1538"/>
    <w:multiLevelType w:val="hybridMultilevel"/>
    <w:tmpl w:val="998C3D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108495">
    <w:abstractNumId w:val="9"/>
  </w:num>
  <w:num w:numId="2" w16cid:durableId="1687907136">
    <w:abstractNumId w:val="7"/>
  </w:num>
  <w:num w:numId="3" w16cid:durableId="104273799">
    <w:abstractNumId w:val="6"/>
  </w:num>
  <w:num w:numId="4" w16cid:durableId="416556356">
    <w:abstractNumId w:val="5"/>
  </w:num>
  <w:num w:numId="5" w16cid:durableId="42368552">
    <w:abstractNumId w:val="4"/>
  </w:num>
  <w:num w:numId="6" w16cid:durableId="1672878098">
    <w:abstractNumId w:val="8"/>
  </w:num>
  <w:num w:numId="7" w16cid:durableId="190073817">
    <w:abstractNumId w:val="3"/>
  </w:num>
  <w:num w:numId="8" w16cid:durableId="237711373">
    <w:abstractNumId w:val="2"/>
  </w:num>
  <w:num w:numId="9" w16cid:durableId="1375890359">
    <w:abstractNumId w:val="1"/>
  </w:num>
  <w:num w:numId="10" w16cid:durableId="356204465">
    <w:abstractNumId w:val="0"/>
  </w:num>
  <w:num w:numId="11" w16cid:durableId="789126700">
    <w:abstractNumId w:val="11"/>
  </w:num>
  <w:num w:numId="12" w16cid:durableId="821510688">
    <w:abstractNumId w:val="10"/>
  </w:num>
  <w:num w:numId="13" w16cid:durableId="1652830396">
    <w:abstractNumId w:val="14"/>
  </w:num>
  <w:num w:numId="14" w16cid:durableId="424302578">
    <w:abstractNumId w:val="13"/>
  </w:num>
  <w:num w:numId="15" w16cid:durableId="1595818125">
    <w:abstractNumId w:val="12"/>
  </w:num>
  <w:num w:numId="16" w16cid:durableId="2049060015">
    <w:abstractNumId w:val="16"/>
  </w:num>
  <w:num w:numId="17" w16cid:durableId="17565172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F2"/>
    <w:rsid w:val="000115CE"/>
    <w:rsid w:val="000828F4"/>
    <w:rsid w:val="000D1294"/>
    <w:rsid w:val="000D3611"/>
    <w:rsid w:val="000E4C07"/>
    <w:rsid w:val="000F51EC"/>
    <w:rsid w:val="000F7122"/>
    <w:rsid w:val="00107C8E"/>
    <w:rsid w:val="00143FA7"/>
    <w:rsid w:val="00147757"/>
    <w:rsid w:val="0015507F"/>
    <w:rsid w:val="00187E79"/>
    <w:rsid w:val="001B4EEF"/>
    <w:rsid w:val="001B689C"/>
    <w:rsid w:val="00200635"/>
    <w:rsid w:val="002008EC"/>
    <w:rsid w:val="00244709"/>
    <w:rsid w:val="0025026E"/>
    <w:rsid w:val="00254E0D"/>
    <w:rsid w:val="002700AC"/>
    <w:rsid w:val="002A0A1B"/>
    <w:rsid w:val="0038000D"/>
    <w:rsid w:val="00385ACF"/>
    <w:rsid w:val="003B048C"/>
    <w:rsid w:val="0040677A"/>
    <w:rsid w:val="00410197"/>
    <w:rsid w:val="00477474"/>
    <w:rsid w:val="00480B7F"/>
    <w:rsid w:val="004A1893"/>
    <w:rsid w:val="004B2893"/>
    <w:rsid w:val="004C4A44"/>
    <w:rsid w:val="005125BB"/>
    <w:rsid w:val="005264AB"/>
    <w:rsid w:val="00537F9C"/>
    <w:rsid w:val="00572222"/>
    <w:rsid w:val="005A737A"/>
    <w:rsid w:val="005D3DA6"/>
    <w:rsid w:val="00616FAB"/>
    <w:rsid w:val="006F16AC"/>
    <w:rsid w:val="00744EA9"/>
    <w:rsid w:val="00752FC4"/>
    <w:rsid w:val="00757E9C"/>
    <w:rsid w:val="007B4C91"/>
    <w:rsid w:val="007D70F7"/>
    <w:rsid w:val="00830C5F"/>
    <w:rsid w:val="00832FB6"/>
    <w:rsid w:val="00834A33"/>
    <w:rsid w:val="008916D6"/>
    <w:rsid w:val="00896EE1"/>
    <w:rsid w:val="008B1068"/>
    <w:rsid w:val="008C1482"/>
    <w:rsid w:val="008D0AA7"/>
    <w:rsid w:val="008D0F46"/>
    <w:rsid w:val="008E172E"/>
    <w:rsid w:val="008F3464"/>
    <w:rsid w:val="00910AD5"/>
    <w:rsid w:val="00912A0A"/>
    <w:rsid w:val="009468D3"/>
    <w:rsid w:val="00981EB2"/>
    <w:rsid w:val="00A142CE"/>
    <w:rsid w:val="00A17117"/>
    <w:rsid w:val="00A670A9"/>
    <w:rsid w:val="00A763AE"/>
    <w:rsid w:val="00A81C05"/>
    <w:rsid w:val="00AC3487"/>
    <w:rsid w:val="00B63133"/>
    <w:rsid w:val="00BC0F0A"/>
    <w:rsid w:val="00C11980"/>
    <w:rsid w:val="00C12A54"/>
    <w:rsid w:val="00C43D42"/>
    <w:rsid w:val="00CB0809"/>
    <w:rsid w:val="00CE22FE"/>
    <w:rsid w:val="00CE5D07"/>
    <w:rsid w:val="00D04123"/>
    <w:rsid w:val="00D06525"/>
    <w:rsid w:val="00D149F1"/>
    <w:rsid w:val="00D36106"/>
    <w:rsid w:val="00D866F2"/>
    <w:rsid w:val="00DC7840"/>
    <w:rsid w:val="00E177FC"/>
    <w:rsid w:val="00F1217C"/>
    <w:rsid w:val="00F71D73"/>
    <w:rsid w:val="00F763B1"/>
    <w:rsid w:val="00F90A6A"/>
    <w:rsid w:val="00FA2020"/>
    <w:rsid w:val="00FA402E"/>
    <w:rsid w:val="00FB49C2"/>
    <w:rsid w:val="00FD3866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2E8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l-GR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D5"/>
    <w:pPr>
      <w:spacing w:line="264" w:lineRule="auto"/>
    </w:pPr>
    <w:rPr>
      <w:rFonts w:ascii="Tahoma" w:hAnsi="Tahoma"/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a">
    <w:name w:val="Στοιχεία επικοινωνίας"/>
    <w:basedOn w:val="Normal"/>
    <w:uiPriority w:val="3"/>
    <w:qFormat/>
    <w:rsid w:val="00910AD5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910AD5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910AD5"/>
    <w:rPr>
      <w:rFonts w:ascii="Tahoma" w:hAnsi="Tahoma"/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910AD5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910AD5"/>
    <w:rPr>
      <w:rFonts w:ascii="Tahoma" w:hAnsi="Tahoma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20202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1C1C1C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910AD5"/>
  </w:style>
  <w:style w:type="character" w:customStyle="1" w:styleId="SalutationChar">
    <w:name w:val="Salutation Char"/>
    <w:basedOn w:val="DefaultParagraphFont"/>
    <w:link w:val="Salutation"/>
    <w:uiPriority w:val="5"/>
    <w:rsid w:val="00910AD5"/>
    <w:rPr>
      <w:rFonts w:ascii="Tahoma" w:hAnsi="Tahoma"/>
      <w:color w:val="auto"/>
    </w:rPr>
  </w:style>
  <w:style w:type="paragraph" w:styleId="Signature">
    <w:name w:val="Signature"/>
    <w:basedOn w:val="Normal"/>
    <w:next w:val="Normal"/>
    <w:link w:val="SignatureChar"/>
    <w:uiPriority w:val="7"/>
    <w:qFormat/>
    <w:rsid w:val="00910AD5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910AD5"/>
    <w:rPr>
      <w:rFonts w:ascii="Tahoma" w:hAnsi="Tahoma"/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D3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herine.turnbull@puzzlekdapme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\Downloads\tf4462848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06C3766-44A6-4424-8E32-A921ED185A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E1F3D-D641-4505-8D47-02BDC78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6804AB-7CC7-4EDB-98C4-7F4CF232EF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tf44628480_win32.dotx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2022-05-12T19:34:00Z</dcterms:created>
  <dcterms:modified xsi:type="dcterms:W3CDTF">2023-04-22T16:13:00Z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